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1e18" w14:textId="2751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мероприятиях по подготовке и проведению республиканских и международных соревнований в 2013 году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марта 2013 года № 49-р 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республиканских и международных соревнований в 2013 году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делам спорта и физической культуры, акимам областей, городов Астаны и Алматы по согласованию с соответствующими федерациями по видам спорта обеспечить подготовку и проведение республиканских и официальных международных соревнований (далее – соревнования)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 и информации Республики Казахстан обеспечить широкое освещение в средствах массовой информации хода проведения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обеспечить охрану общественного порядка, безопасность официальных лиц и участников соревнований в местах их проживания и проведения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здравоохранения Республики Казахстан, акимам областей, городов Астаны и Алматы обеспечить участников соревнований медицинским обслуживанием в местах их проживания и проведения соревнований.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транспорта и коммуникаций Республики Казахстан в соответствии с представленным организатором графиком въезда - выезда участников соревнований обеспечить бронирование мест для участников на железнодорожном, воздушном и автомобильном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иностранных дел Республики Казахстан обеспечить визовую поддержку и произвести выдачу виз иностранцам - участникам соревнований, направляющимся в Республику Казахстан по приглашению Агентства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Комитету таможенного контроля Министерства финансов Республики Казахстан обеспечить таможенную очистку спортивного оборудования и инвентаря в соответствии с таможенным законодательством Таможенного союза 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распоряжения возложить на Агентство Республики Казахстан по делам спорта и физической культуры.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                      С. Ахметов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2013 года № 49-р 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организационного комитета по подготовке и проведению</w:t>
      </w:r>
      <w:r>
        <w:br/>
      </w:r>
      <w:r>
        <w:rPr>
          <w:rFonts w:ascii="Times New Roman"/>
          <w:b/>
          <w:i w:val="false"/>
          <w:color w:val="000000"/>
        </w:rPr>
        <w:t>
республиканских и международных соревнований</w:t>
      </w:r>
      <w:r>
        <w:br/>
      </w:r>
      <w:r>
        <w:rPr>
          <w:rFonts w:ascii="Times New Roman"/>
          <w:b/>
          <w:i w:val="false"/>
          <w:color w:val="000000"/>
        </w:rPr>
        <w:t>
в 2013 году в Республике Казахстан     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1"/>
        <w:gridCol w:w="549"/>
        <w:gridCol w:w="8160"/>
      </w:tblGrid>
      <w:tr>
        <w:trPr>
          <w:trHeight w:val="915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Кожагапанов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 Токтарханович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делам спорта и физической культуры, председатель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Канагатов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Ельсияр Баймухамедович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делам спорта и физической культуры, заместитель председателя 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 Мухтарович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Павлодарской области 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Ахметжан Смагулович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Алматы 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Кожамжаров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Пернешович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Акмолинской области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Мусаханов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Ансар Турсынханович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Алматинской области 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Сапарбаев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Бердибек Машбекович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Восточно-Казахстанской области 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Жошыбаев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Рапиль Сейтханович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секретарь Министерства иностранных дел Республики Казахстан 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Тургумбаев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Заманбекович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внутренних дел Республики Казахстан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 Габбасович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 Республики Казахстан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 Оразбаевич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 Республики Казахстан</w:t>
            </w:r>
          </w:p>
        </w:tc>
      </w:tr>
      <w:tr>
        <w:trPr>
          <w:trHeight w:val="57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Берик Шолпанкулович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финансов Республики Казахстан 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Эрик Абенович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вице-министр здравоохранения Республики Казахстан </w:t>
            </w:r>
          </w:p>
        </w:tc>
      </w:tr>
      <w:tr>
        <w:trPr>
          <w:trHeight w:val="60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Аида Галымовна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Астаны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Тимур Камалович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секретарь Национального олимпийского комитета Республики Казахстан (по согласованию)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2013 года № 49-р 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республиканских и международных соревнований, проводимых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Республики Казахстан в 2013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017"/>
        <w:gridCol w:w="2116"/>
        <w:gridCol w:w="1874"/>
        <w:gridCol w:w="5232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проведения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Чемпионат Азии по шахматам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Астаны, ОО «Федерация шахмат»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Командный чемпионат мира по шахматам среди женщин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Астаны, ОО «Федерация шахмат»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мира по ориентированию на лыжах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Восточно-Казахстанской области, ОО «Федерация спортивного ориентирования»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по гандболу среди молодежи (среди женских команд)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Алматы, ОО «Федерация гандбола»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турнир по гандболу на кубок Президента Республики Казахстан Н.А. Назарбаева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Алматы, ОО «Федерация гандбола»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по тяжелой атлетике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05-12 июня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Астаны, ОО «Федерация тяжелой атлетики»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турнир по легкой атлетике «Мемориал К. Касанова»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15-16 июня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Алматы, ОО «Федерация легкой атлетики»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 Азии по плаванию в открытой воде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 июня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Капчагай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 области, ОО «Федерация водных видов спорта»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7-ой этап кубка Азии по триатлону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19-23 июня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Бурабай, Акмолинская область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Акмолинской области, ОО «Федерация триатлона»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Азии AASF по водному поло (женщины)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назначению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«Федерация водных видов спорта»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Азии AASF по водному поло (мужчины)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назначению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«Федерация водных видов спорта»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турнир по боксу на кубок Президента Республики Казахстан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Алматы, ОЮЛ «Федерация бокса»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Чемпионат центральной Азии, кубок мира, международные соревнования на кубок Президента Республики Казахстан Назарбаева Н.А. по конным вида спорта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02-05 июля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Астаны, ОО «Федерация конного спорта»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8-ой этап кубка Азии по триатлону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03-07 июля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Акмолинской области, ОО «Федерация триатлона»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Кубок Президента Республики Казахстан среди женских команд по волейболу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06-14 июля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Павлодарской области, ОО «Федерация волейбола»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«Гран-при» по волейболу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Алматы, ОО «Федерация волейбола»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турнир по греко-римской борьбе на кубок Президента Республики Казахстан Н. Назарбаева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09-11 августа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Астаны, ОО «Федерация борьбы»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Кубок Президента Республики Казахстан среди мужских команд по волейболу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22-30 августа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Алматы, ОО «Федерация волейбола»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Чемпионат Азии по водному поло среди юниоров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– сентябрь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Алматы, ОО «Федерация водных видов спорта»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Чемпионат Азии по бодибилдингу и пауэрлифтингу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Алматы, ОО «Федерация бодибилдинга, фитнес, бодифитнес и пауэрлифтинга»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Финальные соревнования по футболу «Кубок миллионов», посвященные 100-летию казахстанского футбола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11-20 сентября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Восточно-Казахстанской области, ОЮЛ «Ассоциация «Федерация футбола Казахстана»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Евразийские юношеские спортивные игры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14-21 сентября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АДСФК, акимат города Алматы 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Континентальный Кубок мира по прыжкам на лыжах с трамплина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сентября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Алматы, ОО «Федерация прыжков на лыжах с трамплина и лыжного двоеборья»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Гран-при по дзюдо на приз Президента Республики Казахстан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28-29 сентября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Алматы, ОО «Федерация дзюдо»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Чемпионат мира по боксу среди взрослых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04-20 октября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Алматы, ОЮЛ «Федерация бокса»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Чемпионат Азии по стендовой стрельбе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04-16 октября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Алматы, ОО «Федерация стендовой стрельбы»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Чемпионат Азии по современному пятиборью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15-30 октября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Астана,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городов Алматы и Астаны, ОО «Федерация современного пятиборья»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Кубок мира по конькобежному спорту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Астаны, ОО «Федерация конькобежного спорта»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Кубок Азии по карате-до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декабря 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АДСФК, акимат города Алматы, ОО «Федерация карате-до» Республики Казахстан (по согласованию)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АДСФК – Агентство Республики Казахстан по делам спорта и физической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ОО – общественное объединение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ОЮЛ – объединение юридических лиц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