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e13d3" w14:textId="dfe13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празднования 70-й годовщины Победы в Великой Отечественной войне 1941 - 1945 годов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9 июля 2013 года № 105-р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целях обеспечения подготовки и проведения празднования 70-й годовщины Победы в Великой Отечественной войне 1941 – 1945 годов: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Организационного комитета по подготовке и проведению празднования 70-й годовщины Победы в Великой Отечественной войне 1941 – 1945 годов (далее – Организационный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областей, городов Астаны и Алматы создать региональные организационные комитеты по подготовке и проведению празднования 70-й годовщины Победы в Великой Отечественной войне 1941 – 1945 годов.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обороны Республики Казахстан в срок до 1 августа 2013 года в установленном порядке внести в Правительство Республики Казахстан проект Плана мероприятий по подготовке и проведению празднования 70-й годовщины Победы в Великой Отечественной войне 1941 – 1945 годов (далее – проект Плана), предварительно рассмотрев его на заседании Организационного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Заинтересованным государственным органам и иным организациям (по согласованию), акимам областей, городов Астаны и Алматы в десятидневный срок внести в Министерство обороны Республики Казахстан соответствующие предложения в проект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распоряжения возложить на Министерство обороны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июля 2013 года № 105-р 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Организационного комитета по подготовке к проведению</w:t>
      </w:r>
      <w:r>
        <w:br/>
      </w:r>
      <w:r>
        <w:rPr>
          <w:rFonts w:ascii="Times New Roman"/>
          <w:b/>
          <w:i w:val="false"/>
          <w:color w:val="000000"/>
        </w:rPr>
        <w:t>
празднования 70-й годовщины Победы</w:t>
      </w:r>
      <w:r>
        <w:br/>
      </w:r>
      <w:r>
        <w:rPr>
          <w:rFonts w:ascii="Times New Roman"/>
          <w:b/>
          <w:i w:val="false"/>
          <w:color w:val="000000"/>
        </w:rPr>
        <w:t>
в Великой Отечественной войне 1941 - 1945 годов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в редакции постановления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Заместитель Премьер-Министра Республики Казахстан,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Министра обороны - начальник Генерального штаба Вооруженных Сил Республики Казахстан,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 культуры и спорта Республики Казахстан,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 здравоохранения и социального развития Республики Казахстан,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Генерального штаба - начальник Департамента воспитательной и идеологической работы Генерального штаба Вооруженных Сил Республики Казахстан,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Национального Банка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Службы государственной охраны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 энергетики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Атырауской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акима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Павлодарской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акима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акима 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 Пограничной службы Комитета национальной безопасности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Отделом официальных мероприятий й внешних связей Управления Делами Президента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вице-президент по управлению персоналом и социальным вопросам акционерного общества «Қазақстан темір жолы»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исполняющий директор акционерного общества «Фонд национального благосостояния «Самрук-Казына»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акционерного общества «Национальная компания «КазМунайГаз»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Центрального совета республиканского общественного объединения «Организация ветеранов Республики Казахстан» (по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