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6647" w14:textId="d006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21 июня 2013 года "О пенсионном обеспечении в Республике Казахстан" и "О внесении изменений и дополнений в некоторые законодательные акты Республики Казахстан по вопросам пенсионного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июля 2013 года № 111-р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21 июня 2013 года </w:t>
      </w:r>
      <w:r>
        <w:rPr>
          <w:rFonts w:ascii="Times New Roman"/>
          <w:b w:val="false"/>
          <w:i w:val="false"/>
          <w:color w:val="000000"/>
          <w:sz w:val="28"/>
        </w:rPr>
        <w:t>«О пенсионном обеспечении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законодательные акты Республики Казахстан по вопросам пенсионного обеспечения»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и иным государственным органам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2013 года № 111-р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нормативных правовых актов,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принятие которых необходимо в целях реализации законов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от 21 июня 2013 года «О пенсионном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обеспечении в Республике Казахстан» и «О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дополнений в некоторые законодательные акты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Казахстан по вопросам пенсионного обеспечения»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распоряжением Премьер-Министра РК от 04.10.2013 </w:t>
      </w:r>
      <w:r>
        <w:rPr>
          <w:rFonts w:ascii="Times New Roman"/>
          <w:b w:val="false"/>
          <w:i w:val="false"/>
          <w:color w:val="ff0000"/>
          <w:sz w:val="28"/>
        </w:rPr>
        <w:t>№ 163-р.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714"/>
        <w:gridCol w:w="2964"/>
        <w:gridCol w:w="3281"/>
        <w:gridCol w:w="2228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  акта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 ответственные за исполнение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4794"/>
        <w:gridCol w:w="2933"/>
        <w:gridCol w:w="3285"/>
        <w:gridCol w:w="2183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некоторых вопросах Совета по управлению пенсионными активами единого накопительного пенсионного фонда при Президенте Республики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МЭБП, МФ, МТСЗН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создании единого накопительного пенсионного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МЭБП, АЗК, МТСЗН, 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пенсионных правил единого накопительного пенсионного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МТСЗН, МЭБП, МФ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определения ежемесячного дохода работника, принимаемого для исчисления обязательных профессиональных пенсионных взносов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МФ, 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производств, работ, профессий работников, в пользу которых вкладчиками обязательных профессиональных пенсионных взносов за счет собственных средств осуществляются обязательные профессиональные пенсионные взносы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МЗ, МЭБП, МФ, МИНТ, МРР, МТК, 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Списка сезонных отраслей промышленности, работа в которых в течение полного сезона засчитывается в трудовой стаж для назначения пенсионных выплат за год работы, и Перечня работ в организациях, осуществляющих судебно-медицинскую экспертизу и патолого-анатомическую диагностику, для льготного исчисления трудового стажа для назначения пенсионных выплат из Центра в полуторном размере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МЗ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обмена информацией единого накопительного пенсионного фонда с Центром об индивидуальных пенсионных счетах вкладчиков (получателей)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МФ, 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и сроков исчисления, удержания (начисления) и перечисления обязательных пенсионных взносов, обязательных профессиональных пенсионных взносов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МФ, 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перечисления обязательных пенсионных взносов, удержанных и не перечисленных агентами с доходов бывших работников, местонахождение которых не известно, в связи с отсутствием по состоянию на 1 января 2005 года социального индивидуального кода и (или) регистрационного номера налогоплательщика, и (или) договора о пенсионном обеспечении с накопительными пенсионными фондами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МФ, 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осуществления пенсионных выплат из пенсионных накоплений,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фонда, и методики осуществления расчета размера пенсионных выплат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МФ, 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назначения и осуществления пенсионных выплат военнослужащим, сотрудникам специальных государственных и правоохранительных органов, а также лицам, права которых иметь воинские или специальные звания, классные чины и носить форменную одежду упразднены с 1 января 2012 года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(созыв), МВД, МЧС, МЭБП, МФ, МТСЗН, ГП (по согласованию), КНБ (по согласованию), СОП (по согласованию), РГ (по согласованию), СВР «Сырбар» (по согласованию), АБЭКП (по согласованию)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исчисления выслуги лет военнослужащим, сотрудникам специальных государственных и правоохранительных органов, а также лицам, права которых иметь воинские или специальные звания, классные чины и носить форменную одежду упразднены с 1 января 2012 года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(созыв), МВД, МЧС, МТСЗН, ГП (по согласованию), КНБ (по согласованию), СОП (по согласованию), РГ (по согласованию), СВР «Сырбар» (по согласованию), АБЭКП (по согласованию)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изъятия и перечисления в бюджет сумм обязательных пенсионных взносов, дополнительно установленных для судей, в случае освобождения судьи от должности по отрицательным мотивам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(созыв), ВС (по согласованию), МФ, МЭБП, НБ (по согласованию)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распоряжением Премьер-Министра РК от 04.10.2013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163-р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Правительства Республики Казахстан от 12 февраля 2013 года № 125 «Об утверждении Правил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МФ, 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Казахстан от 25 августа 2006 года № 819 «Об утверждении Правил назначения и осуществления выплаты государственных базовых социальных пособий по инвалидности, по случаю потери кормильца и по возрасту, пенсионных выплат из Государственного центра по выплате пенсий, государственной базовой пенсионной выплаты, государственных специальных пособий»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МФ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2013 года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 4 июня 1997 года № 926 «О создании Республиканского государственного казенного предприятия «Государственный центр по выплате пенсий»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МФ, АЗК, 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некоторые решения Правительства Республики Казахстан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МЮ, МВД, 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цен на товары (работы, услуги), производимые и (или) реализуемые субъектом государственной монополии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АЗК, МЮ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дополнения в некоторые решения Правительства Республики Казахстан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МЭБП, МИНТ, МРР, МТК, АРЕМ, МЗ, МСХ, МКИ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признании утратившими силу некоторых решений Правительства Республики Казахстан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 МЭБП, МФ, 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 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 3 апреля 2009 года № 466 «Об утверждении Правил выпуска, размещения, обращения, обслуживания и погашения государственных казначейских обязательств Республики Казахстан»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МЭБП, 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передачи пенсионных активов и обязательств накопительных пенсионных фондов по договорам о пенсионном обеспечении в единый накопительный пенсионный фонд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 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МТСЗН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осуществления учета и оценки пенсионных активов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взимания комиссионного вознаграждения единым накопительным пенсионным фондом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МТСЗН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применения ограниченных мер воздействия к единому накопительному пенсионному фонду, добровольному накопительному пенсионному фонду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применения ограниченных мер воздействия к субъекту рынка ценных бумаг и (или) лицу, обладающему признаками крупного участника, крупному участнику управляющего инвестиционным портфелем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осуществления кастодиальной деятельности на рынке ценных бумаг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(получателей)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согласованию) (созыв), МТСЗН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перечня, форм, сроков и правил представления отчетности организациями, осуществляющими управление инвестиционным портфелем, брокерскую и (или) дилерскую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АС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перечня, форм, сроков и правил представления отчетности единым накопительным пенсионным фондом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АС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перечня, форм, сроков и правил представления отчетности банками - кастодианами добровольных накопительных пенсионных фондов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АС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одобрении изменений и дополнений в Положение о Национальном Банке Республики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 (правовой акт)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перевода пенсионных накоплений из единого накопительного пенсионного фонда в страховую организацию, добровольный накопительный пенсионный фонд, из добровольного накопительного пенсионного фонда в другой добровольный накопительный пенсионный фонд, единый накопительный пенсионный фонд или страховую организацию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осуществления деятельности единого накопительного пенсионного фонда и (или) добровольных накопительных пенсионных фондов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согласованию) (созыв), МТСЗН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публикации единым накопительным пенсионным фондом сведений о структуре инвестиционного портфеля единого накопительного пенсионного фонда за счет пенсионных активов в средствах массовой информации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выбора управляющих инвестиционным портфелем, осуществляющих деятельность на основании лицензии Национального Банка Казахстана,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расчета страховой премии и страховой выплаты по договорам пенсионного аннуитета, осуществляемой страховой организацией либо независимым экспертом, допустимого уровня расходов страховой организации на ведение дела по заключаемым договорам пенсионного аннуитета, типового договора пенсионного аннуитета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согласованию)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заключения и типовой формы договора о пенсионном обеспечении за счет добровольных пенсионных взносов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перечня пруденциальных нормативов, их нормативных значений и методики расчетов для добровольных накопительных пенсионных фондов, а также форм и сроков представления отчетности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24 февраля 2012 года № 76 «Об утверждении Правил формирования систем управления рисками и внутреннего контроля для накопительных пенсионных фондов и организаций, осуществляющих инвестиционное управление пенсионными активами»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согласованию)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некоторые нормативные правовые акты Республики Казахстан по вопросам пенсионного обеспечения и страховой 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согласованию)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Инструкции о мерах по поддержанию крупным участником управляющего инвестиционным портфелем коэффициента достаточности собственного капитала управляющего инвестиционным портфелем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согласованию)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перечня основных документов, подлежащих хранению, и сроков их хранения в едином накопительном пенсионном фонде и добровольных накопительных пенсионных фондах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МКИ, МТСЗН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нормативные правовые акты Национального Банка Республики Казахстан по вопросам бухгалтерского учета и финансовой отчетности единого накопительного пенсионного фонда и добровольного накопительного пенсионного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АС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добровольного возврата лицензии на управление инвестиционным портфелем с правом привлечения добровольных пенсионных взносов, проведения добровольной и принудительной ликвидации добровольных накопительных пенсионных фондов, а также передачи пенсионных активов и обязательств по договорам о пенсионном обеспечении за счет добровольных пенсионных взносов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требований к автоматизированным информационным системам для учета пенсионных активов и накоплений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(созыв), МТСЗН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представления отчетности крупными участниками банков, банковскими холдингами, крупными участниками страховой (перестраховочной) организации, страховыми холдингами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привлечения добровольными накопительными пенсионными фондами добровольных пенсионных взносов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Правления Национального Банка Республики Казахстан от 24 февраля 2012 года № 56 «Об утверждении Правил выдачи разрешения на проведение реорганизации накопительного пенсионного фонда и передачи пенсионных активов присоединяемого накопительного пенсионного фонда» и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 Республики Казахстан от 4 июля 2012 года № 204 «Об утверждении Правил выдачи разрешения на добровольную ликвидацию накопительного пенсионного фонда»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Правления Агентства Республики Казахстан по регулированию и надзору финансового рынка и финансовых организаций от 26 сентября 2009 года № 209 «Об утверждении Правил формирования системы управления рисками и внутреннего контроля для организаций, осуществляющих брокерскую и дилерскую деятельность на рынке ценных бумаг, деятельность по управлению инвестиционным портфелем»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согласованию) 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инвестиционной декларации единого накопительного пенсионного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двух месяцев после одобрения Советом по управлению пенсионными активами единого накопительного пенсионного фонда перечня разрешенных инструментов для размещения пенсионных активов единого накопительного пенсионного фонда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открытия, ведения и закрытия банками металлических счетов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некоторые нормативные правовые акты Республики Казахстан по вопросам контроля и надзора финансовых организаций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правления Национального Банка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установления соответствия дохода за период с 1 января 1998 года доходу, с которого осуществлялись обязательные пенсионные взносы в накопительные пенсионные фонды или единый накопительный пенсионный фонд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труда и социальной защиты населения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формирования базы данных вкладчиков (получателей) по обязательным пенсионным взносам, обязательным профессиональным пенсионным взносам и единого списка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взносов, и Правил представления единым накопительным пенсионным фондом Центру сведений о заключенных и прекративших действие с вкладчиками (получателями) договорах о пенсионном обеспечении за счет обязательных пенсионных взносов, обязательных профессиональных пенсионных взносов с использованием электронного документооборота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труда и социальной защиты населения Республики Казахстан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распоряжением Премьер-Министра РК от 04.10.2013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163-р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-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 - Служба охраны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СВР - Служба внешней разведки Республики Казахстан «Сырбар»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 - Республиканская гвардия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АБЭКП - Агентство Республики Казахстан по борьбе с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 –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АЗК - Агентство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 - Агентство Республики Казахстан по регулированию естественных монополий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