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98e12" w14:textId="af98e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4 июля 2013 года "О внесении изменений и дополнений в некоторые законодательные акты Республики Казахстан по вопросам транспорта"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6 августа 2013 года № 132-р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2013 года «О внесении изменений и дополнений в некоторые законодательные акты Республики Казахстан по вопросам транспорта» (далее –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 и акимату города Астаны: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нормативных правовых актов согласно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                           С. Ахметов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августа 2013 года № 132-р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нормативных правовых актов, принятие которых необходимо в целях</w:t>
      </w:r>
      <w:r>
        <w:br/>
      </w:r>
      <w:r>
        <w:rPr>
          <w:rFonts w:ascii="Times New Roman"/>
          <w:b/>
          <w:i w:val="false"/>
          <w:color w:val="000000"/>
        </w:rPr>
        <w:t>
реализации Закона Республики Казахстан от 4 июля 2013 года «О</w:t>
      </w:r>
      <w:r>
        <w:br/>
      </w:r>
      <w:r>
        <w:rPr>
          <w:rFonts w:ascii="Times New Roman"/>
          <w:b/>
          <w:i w:val="false"/>
          <w:color w:val="000000"/>
        </w:rPr>
        <w:t>
внесении изменений и дополнений в некоторые законодательные</w:t>
      </w:r>
      <w:r>
        <w:br/>
      </w:r>
      <w:r>
        <w:rPr>
          <w:rFonts w:ascii="Times New Roman"/>
          <w:b/>
          <w:i w:val="false"/>
          <w:color w:val="000000"/>
        </w:rPr>
        <w:t>
акты Республики Казахстан по вопросам транспорта»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с изменениями, внесенными распоряжением Премьер-Министра РК от 22.11.2013 </w:t>
      </w:r>
      <w:r>
        <w:rPr>
          <w:rFonts w:ascii="Times New Roman"/>
          <w:b w:val="false"/>
          <w:i w:val="false"/>
          <w:color w:val="ff0000"/>
          <w:sz w:val="28"/>
        </w:rPr>
        <w:t>№ 184-р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396"/>
        <w:gridCol w:w="2643"/>
        <w:gridCol w:w="3119"/>
        <w:gridCol w:w="2209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нормативного правового акта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органы, ответственные за исполнение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5382"/>
        <w:gridCol w:w="2660"/>
        <w:gridCol w:w="3080"/>
        <w:gridCol w:w="2114"/>
      </w:tblGrid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перевозок пассажиров метрополитеном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акимат г. Алматы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некоторых вопросах деятельности железнодорожных вокзалов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методики определения цен за услуги перевозок пассажиров по социально значимым сообщениям железнодорожным транспортом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АРЕМ, МТСЗН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2014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некоторых вопросах лицензирования деятельности по перевозке грузов железнодорожным транспортом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МРР, АРЕМ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 объектов железнодорожного транспорта, находящихся в ведении перевозчика и Национального оператора инфраструктуры, подлежащих военизированной охране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МВД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17 ноября 2011 года № 1351 «Об утверждении Правил регистрации железнодорожного подвижного состава»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и требований к проведению досмотра пассажиров и лиц, посещающих объекты транспортной инфраструктуры, вещей, находящихся при них, в том числе ручной клади и багажа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МВД, КНБ (по согласованию)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аттестации субъектов транспортной деятельности на соответствие Правилам и требованиям по проведению досмотра пассажиров и лиц, посещающих объекты транспортной инфраструктуры, вещей, находящихся при них, в том числе ручной клади и багажа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МВД, КНБ (по согласованию)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требований к техническим средствам, применяемым при досмотре пассажиров и лиц, посещающих объекты транспортной инфраструктуры, вещей, находящихся при них, в том числе ручной клади и багажа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МВД, КНБ (по согласованию)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 объектов транспортной инфраструктуры, на которых производится досмотр, перечня лиц, в отношении которых не производится досмотр, перечня веществ и предметов, запрещенных к вносу на объекты транспортной инфраструктуры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МВД, КНБ (по согласованию)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передачи сведений об оформленных и (или) забронированных билетах в уполномоченный государственный орган и (или) правоохранительные и специальные государственные органы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МВД, КНБ (по согласованию)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 июля 2011 года № 767 «Об утверждении Правил перевозок пассажиров и багажа автомобильным транспортом»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12 марта 2004 года № 316 «О некоторых вопросах по перевозке опасных грузов автомобильным транспортом»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18 июля 2011 года № 826 «Об утверждении Правил перевозок грузов автомобильным транспортом»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27 июня 2011 года № 716 «Об утверждении Типового договора организации регулярных автомобильных перевозок пассажиров и багажа»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технической эксплуатации, обследования и ремонта судоходных гидротехнических сооружений (шлюзов)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 и форм свидетельств подготовки специалистов морского транспорта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государственной регистрации транспортных средств городского рельсового транспорта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МФ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21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 № 825 «Об утверждении Правил безопасности на железнодорожном транспорте»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26 июля 2011 года № 856 «Об утверждении перечня, форм судовых документов и Правил ведения судовых документов»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17 января 2003 года № 49 «Об утверждении Правил государственной регистрации судов и прав на них»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11 мая 2011 года № 493 «Об утверждении Правил организации труда и отдыха водителей, а также применения тахографов»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13 августа 2011 года № 923 «Об утверждении Правил применения разрешительной системы автомобильных перевозок в Республике Казахстан в международном сообщении»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31 декабря 2008 года № 1345 «Некоторые вопросы, регламентирующие проезд автотранспортных средств по территории Республики Казахстан»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24 января 2005 года № 51 «Об утверждении Правил организации и осуществления перевозок неделимых крупногабаритных и тяжеловесных грузов на территории Республики Казахстан»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14 сентября 2011 года № 1058 «Об утверждении Правил государственной регистрации судна, в том числе маломерного судна, и прав на него»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сертификации и выдачи сертификата органа обслуживания воздушного движения и (или) службы эксплуатации радиотехнического оборудования и связи аэронавигационной организации, а также сертификационных требований, предъявляемых к органам обслуживания воздушного движения и (или) службам эксплуатации радиотехнического оборудования и связи аэронавигационной организации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АРЕМ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допуска организаций гражданской авиации Республики Казахстан к применению авиационных стандартов международных организаций в сфере гражданской авиации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профессиональной подготовки и поддержания квалификации государственных авиационных инспекторов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12 мая 2011 года № 506 «Об утверждении Правил использования воздушного пространства Республики Казахстан и внесении изменения в постановление Правительства Республики Казахстан от 31 декабря 2010 года № 1525 и о признании утратившими силу некоторых решений Правительства Республики Казахстан»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23 октября 2012 года № 1341 «Об утверждении Правил сертификации и выдачи удостоверения соответствия экземпляра гражданского воздушного судна нормам летной годности»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31 марта 2011 года № 318 «Об утверждении Правил сертификации в сфере сверхлегкой авиации»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18 октября 2010 года № 1070 «Об утверждении Правил сертификации и выдачи сертификата эксплуатанта гражданских воздушных судов»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20 июня 2011 года № 678 «Об утверждении Правил сертификации и выдачи сертификата типа»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25 августа 2011 года № 962 «Об утверждении Правил сертификации и выдачи сертификата летной годности гражданского воздушного судна Республики Казахстан»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25 апреля 2011 года № 440 «Об утверждении Правил сертификации и выдачи сертификата организации по техническому обслуживанию и ремонту авиационной техники гражданской авиации»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20 июня 2011 года № 674 «Об утверждении Правил сертификации и выдачи сертификата авиационного учебного центра гражданской авиации»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 июля 2011 года № 760 «Об утверждении Правил сертификации и выдачи сертификата годности аэродрома (вертодрома)»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9 июня 2011 года № 646 «Об утверждении Правил сертификации и выдачи сертификата по организации досмотра службой авиационной безопасности аэропорта»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4 ноября 2011 года № 1296 «Об утверждении Правил по организации поисково-спасательного обеспечения полетов на территории Республики Казахстан»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МЧС, МО, КНБ (по согласованию)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22 апреля 2011 года № 437 «Об утверждении Правил организации рабочего времени и отдыха членов экипажей воздушных судов гражданской и экспериментальной авиации Республики Казахстан»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МТСЗН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18 октября 2010 года № 1069 «Об утверждении Правил допуска эксплуатанта к авиационным работам»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13 мая 2011 года № 512 «Об утверждении Правил профессиональной подготовки авиационного персонала, непосредственно участвующего в обеспечении безопасности полетов»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некоторых вопросах обеспечения авиационной безопасности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МВД, МФ, МИД, МО, КНБ (по согласованию)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 товаров, в отношении которых предоставляются тарифные льготы, а также Правил и условий предоставления тарифных льгот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МТК, МФ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16 февраля 2008 года № 148 «Об утверждении Правил проведения профилактических работ по пожарной безопасности и ликвидации последствий пожаров на железнодорожном и воздушном транспорте»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МЧС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14 июля 2011 года № 799 «Об утверждении Правил перевозок пассажиров, багажа и грузобагажа железнодорожным транспортом»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5 августа 2011 года № 915 «Об утверждении Положения о квалификационных комиссиях по дипломированию и аттестации лиц командного состава судов и Правил дипломирования и аттестации лиц командного состава судов, подлежащих государственной регистрации в Государственном судовом реестре Республики Казахстан»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16 апреля 2004 года № 424 «Об утверждении Правил пользования магистральной железнодорожной сетью»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5 февраля 2013 года № 87 «Об утверждении Правил технической эксплуатации железнодорожного транспорта»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24 ноября 2004 года № 1232 «Вопросы Министерства транспорта и коммуникаций Республики Казахстан»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нахождения в зоне повышенной опасности метрополитена и проведения в ней работ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8 июля 2011 года № 781 «Об утверждении форм, Правил выдачи и ведения судовых документов на внутреннем водном транспорте»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Программы по безопасности полетов в сфере гражданской авиации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2015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программы упрощения формальностей при международных воздушных перевозках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2014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организации продажи проездных документов (билетов) на железнодорожном транспорте в Республике Казахстан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 железнодорожных вокзалов согласно их классу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признании утратившим силу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транспорта и коммуникаций Республики Казахстан от 3 августа 2012 года № 490 «Об утверждении Методики определения класса железнодорожных вокзалов»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использования специальных автоматизированных измерительных средств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формы диплома для лиц командного состава судов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форм и сроков, а также Правил составления отчетности о плавании судов по судоходным водным путям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АС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в области безопасности и охраны труда на судах внутреннего водного транспорта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МТСЗН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транспорта и коммуникаций Республики Казахстан от 13 августа 2010 года № 362 «Об утверждении правил организации работы постов транспортного контроля на территории Республики Казахстан»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типовых программ профессиональной подготовки авиационного персонала, участвующего в обеспечении безопасности полетов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тестирования на определение уровня владения языком, используемом в радиотелефонной связи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медицинского освидетельствования в гражданской авиации Республики Казахстан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МЗ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классов аэровокзалов и методики определения класса аэровокзала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квалификационных требований, предъявляемых к физическим лицам, имеющим право определять уровень квалификации авиационного персонала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транспорта и коммуникаций Республики Казахстан от 13 августа 2010 года № 363 «Об утверждении Инструкции по утверждению расписания регулярных рейсов на внутренних и международных авиамаршрутах Республики Казахстан»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транспорта и коммуникаций Республики Казахстан от 14 марта 2011 года № 138 «Об утверждении Правил выдачи свидетельств авиационного персонала»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определении аэропортов, открытых для международных полетов государственных и экспериментальных воздушных судов иностранных государств, а также международных полетов воздушных судов для перевозки воинских формирований, вооружений и военной техники иностранных государств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транспорта и коммуникаций Республики Казахстан от 17 сентября 2012 года № 611 «Об утверждении форм проверочных листов эксплуатантов воздушных судов»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МРР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транспорта и коммуникаций Республики Казахстан от 18 сентября 2012 года № 613 «Об утверждении Правил государственной регистрации гражданских воздушных судов Республики Казахстан, прав на них и сделок с ними, а также форм документов, удостоверяющих права на них»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планирования и проведения путевых работ по обеспечению безопасности судоходства на внутренних водных путях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транспорта и коммуникаций Республики Казахстан от 10 февраля 2004 года № 55-I «Об утверждении Положения о капитане морского порта»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Агентства Республики Казахстан по регулированию естественных монополий от 4 марта 2005 года № 70-ОД «Об утверждении Правил представления и рассмотрения ходатайств о даче согласия на осуществление субъектами естественных монополий иной деятельности»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АРЕМ, МТК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транспорта и коммуникаций Республики Казахстан от 23 июля 2004 года № 283-I «Об утверждении Правил открытия и закрытия железнодорожных станций для выполнения всех или отдельных операций»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участия перевозчика и Национального оператора инфраструктуры при проверке соблюдения требований безопасности движения по подъездным путям, а также осуществлении физическими и юридическими лицами деятельности по погрузке, выгрузке (разгрузке) багажа, грузов и грузобагажа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транспорта и коммуникаций Республики Казахстан от 29 сентября 2004 года № 366-I «Об утверждении Требований к режиму работы железнодорожных станций»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транспорта и коммуникаций Республики Казахстан от 27 октября 2011 года № 651 «Об утверждении Правил открытия и закрытия аэропортов для обеспечения международных полетов воздушных судов»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формы информации о финансово-экономическом положении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2013 года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МЮ -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МЗ -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МТСЗН -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МТК -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 - Министерство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МИД - Министерство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МЧС - Министерство по чрезвычайным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МЭБП - Министерство экономики и бюджетного 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МРР - Министерство регионального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АРЕМ - Агентство Республики Казахстан по регулированию естественных монополий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 – Агентство 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КНБ - Комитет национальной безопасности Республики Казахстан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