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eeea" w14:textId="e31e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июля 2013 года "О внесении изменений и дополнений в некоторые законодательные акты Республики Казахстан по вопросам внедрения новых видов государственно-частного партнерства и расширения сфер их применения"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августа 2013 года № 141-р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«О внесении изменений и дополнений в некоторые законодательные акты Республики Казахстан по вопросам внедрения новых видов государственно-частного партнерства и расширения сфер их применения»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2013 года № 141-р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4 июля 2013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внедрения новых видов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государственно-частного партнерства и расширения сфер их</w:t>
      </w:r>
      <w:r>
        <w:br/>
      </w:r>
      <w:r>
        <w:rPr>
          <w:rFonts w:ascii="Times New Roman"/>
          <w:b/>
          <w:i w:val="false"/>
          <w:color w:val="000000"/>
        </w:rPr>
        <w:t>
применения»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498"/>
        <w:gridCol w:w="2902"/>
        <w:gridCol w:w="3628"/>
        <w:gridCol w:w="232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исполнение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ноября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1466 «О перечне водохозяйственных сооружений, имеющих особое стратегическое значение»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 (созыв), МООС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5 марта 2007 года № 294 «О перечне объектов, не подлежащих передаче в концессию»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 (созыв), МООС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формирования и утверждения тарифов (цен, ставок сборов) на регулируемые услуги (товары, работы) субъектов естественных монополий, осуществляющих свою деятельность по договорам концессии, и признании утратившими силу некоторых решений Правительства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(созыв), МФ, МРР, МИНТ, МТК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передачи государственного имущества в доверительное управление и признании утратившими силу некоторых решений Правительства Республики Казахстан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МФ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передачи государственного имущества в имущественный наем (аренду) и признании утратившими силу некоторых решений Правительства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МФ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объектов, предлагаемых к передаче в концессию на среднесрочный период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(созыв), МФ, АРЕМ, МРР, МОН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октября 2007 года № 943 «Вопросы Агентства Республики Казахстан по регулированию естественных монополий»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«О некоторых вопросах Министерства финансов Республики Казахстан»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5 июля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913 «Об утверждении Правил и условий передачи попутного газа инвесторам в рамках государственно-частного партнерства в сфере газа и газоснабжения»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22 августа 2012 года № 1066 «Об утверждении Правил включения инвестиционных проектов в перечень инвестиционных стратегических проектов»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642 «Об утверждении Правил приема объектов концессии в государственную собственность»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экономического развития и торговли Республики Казахстан от 6 августа 2010 года № 136 «Об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– Агентство Республики Казахстан по регулированию естественных монополий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