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50b3" w14:textId="e255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8 августа 2012 года № 146-р "Об организационном комитете по подготовке и проведению 47-го ежегодного заседания Совета управляющих Азиатского Банка Развития"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сентября 2013 года № 148-р.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августа 2012 года № 146-р «Об организационном комитете пр подготовке и проведению 47-го ежегодного заседания Совета управляющих Азиатского Банка Развития»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47-го ежегодного заседания Совета управляющих Азиатского Банка Развития: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Дуйсенову                   - Министра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Тамару Босымбековну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Карабалина                  - Министра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Узакбая Сулейменовича         Казахстан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Шукунева                    - заведующего Отделом официальных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Каната Бейбитовича            мероприятий и внешних связей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Мынбаева Сауата Мухаметбаевича, Ахметова Серика Абжалиевича, Айтенова Мурата Дуйсенбековича, Ли Гуангуи.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