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dbaa" w14:textId="446d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17 января 2014 года "О внесении изменений и дополнений в некоторые законодательные акты Республики Казахстан по вопросам агропромышленного комплекса"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июня 2014 года № 82-р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января 2014 года «О внесении изменений и дополнений в некоторые законодательные акты Республики Казахстан по вопросам агропромышленного комплекса»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2014 года № 82-р  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нормативных правовых актов, принятие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необходимо в целях реализации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от 17 января 2014 года «О внесении изменений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дополнений в некоторые законодательные акты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по вопросам агропромышленного комплекса»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6519"/>
        <w:gridCol w:w="2628"/>
        <w:gridCol w:w="2483"/>
        <w:gridCol w:w="1625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органы, ответственные за исполнение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Государственного норматива сети государственных ветеринарных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порядка утилизации, уничтожения биологических отходов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проведения государственной регистрации ветеринарных препаратов, кормовых добавок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реализации животных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карантинирования животных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проведения дезинфекции, дезинсекции, дератизации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проведения эпизоотического мониторинга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обращения с животными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выдачи акта экспертизы (протокола испытаний)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установления или снятия ограничительных мероприятий и карантина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взаимодействия государственных органов при проведении ветеринарных мероприятий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норм естественной убыли, усушки, утряски, порчи сельскохозяйственной продукции и продуктов ее переработки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 и перечня сельскохозяйственной продукции, по которой устанавливаются гарантированная закупочная цена и закупочная цена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субсидирования в рамках гарантирования и страхования займов субъектов агропромышленного комплекса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субсидирования по возмещению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субсидирования ставок вознаграждения по кредитам, лизингу технологического оборудования и сельскохозяйственной техники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проведения конкурса «Лучший по профессии в агропромышленном комплексе»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проведения агрохимического обследования почв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проведения государственной регистрации агрохимикатов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должностей специалистов агропромышленного комплекса, привлекаемых в сельские населенные пункты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платных видов деятельности по реализации товаров (работ, услуг) государственными учреждениями в сфере агрохимического обслуживания сельскохозяйственного производства и расходования ими денежных средств от реализации товаров (работ, услуг)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субсидирования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субсидирования стоимости удобрений (за исключением органических)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субсидирования стоимости затрат на закладку и выращивание (в том числе восстановление) многолетних насаждений плодово-ягодных культур и винограда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субсидирования стоимости затрат на экспертизу качества хлопка-сырца и хлопка-волокна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субсидирования повышения продуктивности и качества продукции аквакультуры (рыбоводства)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субсидирования сохранения и развития генофонда высокоценных сортов растений и пород сельскохозяйственных животных, птиц и рыб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4 апреля 2006 года № 237 «Об утверждении Правил субсидирования стоимости услуг по подаче воды сельскохозяйственным товаропроизводителям»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решения Правительства Республики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субсидирования развития семеноводства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постановления Правительства Республики Казахстан от 18 февраля 2009 года № 183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 и от 12 февраля 2014 года № 80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стандарта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апреля 2005 года № 310 «Некоторые вопросы Министерства сельского хозяйства Республики Казахстан»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 проведения испытаний и апробаций селекционных достижений в области животноводства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ведения государственного реестра селекционных достижений в области животноводства, допущенных к использованию в Республике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сельского хозяйства Республики Казахстан от 26 апреля 2012 года № 18-02/212 «Об утверждении положения о порядке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учетной регистрации физических и юридических лиц, осуществляющих предпринимательскую деятельность в области ветеринарии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планирования и проведения ветеринарных мероприятий против особо опасных болезней животных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согласования нормативно-технической документации на новые, усовершенствованные ветеринарные препараты, кормовые добавки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проведения апробации ветеринарного препарата и кормовых добавок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проведения диагностических исследований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создания и ведения информационного банка данных об агрохимическом состоянии земель сельскохозяйственного назначения»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 Республики Казахстан от 27 апреля 2012 года № 3-3/222 «Об утверждении Правил регистрации залога сельскохозяйственных животных»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 Республики Казахстан от 28 сентября 2009 года № 554 «Об утверждении Инструкции по осуществлению ветеринарно-санитарного контроля объектов государственного ветеринарно-санитарного контроля»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приказ Министра сельского хозяйства Республики Казахстан от 14 июня 2010 года № 394 «Об утверждении формы для обеспечения эффективного ведения мониторинга состояния продовольственной безопасности»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МРР – Министерство регионального развития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