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b8cc" w14:textId="ee0b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5 мая 2015 года "О внесении изменений и дополнений в некоторые законодательные акты Республики Казахстан по вопросам естественных монополий и регулируемых рынков"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июля 2015 года № 59-р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мая 2015 года "О внесении изменений и дополнений в некоторые законодательные акты Республики Казахстан по вопросам естественных монополий и регулируемых рынков"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Ответственным центральным государственным органам и акимату города Астаны: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разработать и принять соответствующие ведомственные нормативные правовые акты и правовые акты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проинформировать Министерство национальной экономики Республики Казахстан о принятых мерах до 10 августа 2015 года.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национальной экономики Республики Казахстан до 20 августа 2015 года представить сводную информацию о ходе исполнения настоящего распоряжения в Правительство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распоряжения возложить на Министерство национальной экономики Республики Казахстан.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2015 года № 59-р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и правовых актов, принятие которых необходимо в целях реализации Закона Республики Казахстан от 5 мая 2015 года "О внесении изменений и дополнений в некоторые законодательные акты Республики Казахстан по вопросам естественных монополий и регулируемых рынков"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8217"/>
        <w:gridCol w:w="426"/>
        <w:gridCol w:w="884"/>
        <w:gridCol w:w="1768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или правового акта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акта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органы, ответственные за исполнение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товаров (работ, услуг) субъектов регулируемых рынков, на которые распространяется государственное регулирование цен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2015 года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стандартов оказания услуг потребителям субъектами естественных монополий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2015 года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приказы Председателя Агентства Республики Казахстан по регулированию естественных монополий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2015 года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приказов Председателя Агентства Республики Казахстан по регулированию естественных монополий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2015 года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приказы Министра национальной экономики Республики Казахстан по вопросам естественных монополий и регулируемых рынков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2015 года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декабря 2014 года № 187 "Об утверждении Правил определения обоснованной величины объема потребления физическими лицами регулируемых услуг в сфере водоснабжения"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2015 года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тарифной политики, применяемой на общественном транспорте столицы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Астаны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2015 года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передачи в управление объектов транспортной инфраструктуры столицы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Астаны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2015 года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компании, осуществляющей функции управления объектами транспортной инфраструктуры столицы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Астаны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2015 года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внедрения и эксплуатации автоматизированных систем управления дорожным движением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Астаны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2015 года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управления и эксплуатации транспортной инфраструктуры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Астаны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2015 года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эксплуатации кабельной канализации и инженерной инфраструктуры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Астаны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2015 года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пользования коммунальными платными автопарковками (паркингами)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Астаны, МНЭ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2015 года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