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6ea6" w14:textId="9776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27 ноября 2015 года "О производстве органической продукции" и "О внесении изменений и дополнений в некоторые законодательные акты Республики Казахстан по вопросам производства органической продукции и развития агропромышленного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декабря 2015 года № 136-р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законов Республики Казахстан от 27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производстве органической продукции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производства органической продукции и развития агропромышленного комплекса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в установленном законодательством порядке: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136-р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принятие которых необходимо в целях реализации законов Республики Казахстан от 27 ноября 2015 года "О производстве органической продукции" и "О внесении изменений и дополнений в некоторые законодательные акты Республики Казахстан по вопросам производства органической продукции и развития агропромышленного комплекса"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9603"/>
        <w:gridCol w:w="405"/>
        <w:gridCol w:w="355"/>
        <w:gridCol w:w="710"/>
        <w:gridCol w:w="786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 за исполнение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актов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5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Кошербаев Е.Б.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 октября 2015 года № 813 "Об утверждении норм физического объема сельскохозяйственной продукции от личного подсобного хозяйства"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6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реестра производителей органической продукции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7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Кошербаев Е.Б.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производства и оборота органической продукции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8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9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списка разрешенных средств, применяемых при производстве органической продукции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10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1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С.К.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присвоения (приостановления, отмены) статуса племенной продукции (материала)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12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3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 естественной убыли (падежа) сельскохозяйственных животных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14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5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и Правил заполнения индивидуальной карточки племенного животного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16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племенных свидетельств на все виды племенной продукции (материала) и порядка их выдачи (аннулирования)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17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8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 - экспортеров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19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Министра сельского хозяйства Республики Казахстан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20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С.К.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марта 2015 года № 9-3/271 "Об утверждении Правил субсидирования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и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сельского хозяйства Республики Казахстан от 27 марта 2015 года № 5-3/261 "Об утверждении предельного размера цены (стоимости) при закупе заготовительной организацией сельскохозяйственной продукции от личного подсобного хозяйства, крестьянского или фермерского хозяйства, юридического лица, осуществляющего производство сельскохозяйственной продукции и ее реализацию"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21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2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Кошербаев Е.Б.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10 октября 2014 года № 3-3/517 "Об утверждении инструкций по бонитировке сельскохозяйственных животных и стандарта пород"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23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14 апреля 2015 года № 3-2/331 "Об утверждении Правил присвоения статуса племенного животного"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24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20 апреля 2015 года № 3-3/352 "Об утверждении минимальных показателей оценки племенных заводов, племенных хозяйств и племенных репродукторов"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25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апреля 2015 года № 3-3/401 "Об утверждении Правил использования племенных и селекционных животных, приобретенных физическими и юридическими лицами за счет бюджетных средств"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8 июля 2015 года № 3-3/617 "Об утверждении формы селекционной карточки"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26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