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50e6" w14:textId="0eb5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12 ноября 2015 года "О государственном аудите и финансовом контроле" и "О внесении изменений и дополнений в некоторые законодательные акты Республики Казахстан по вопросам государственного аудита и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декабря 2015 года № 139-р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12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аудите и финансовом контроле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государственного аудита и финансового контроля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правовые акты,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139-р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законов Республики Казахстан от 12 ноября 2015 года "О государственном аудите и финансовом контроле" и "О внесении изменений и дополнений в некоторые законодательные акты Республики Казахстан по вопросам государственного аудита и финансового контроля"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8404"/>
        <w:gridCol w:w="707"/>
        <w:gridCol w:w="988"/>
        <w:gridCol w:w="706"/>
        <w:gridCol w:w="112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или правового акта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государственные органы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внесение нормативных правовых и правовых актов, курирующих сферу регулирования данных актов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общих стандартов государственного аудита и финансового контроля и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7 апреля 2009 года № 788 "Об утверждении стандартов государственного финансового контроля"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 К.Ф.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некоторые акты Президента Республики Казахстан (указы Президента РК: от 29.03.2002г.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от 05.08.2002г.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от 18.06.2009г.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от 16.09.2009г.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от 04.03.2010г.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РК от 8.11.1999г. № 90.)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Мухаметкарим А.М.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предварительной оценке проекта республиканского бюджета по основным направлениям его расходов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МФ, МНЭ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2016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 К.Ф.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внутреннего государственного аудита и финансового контроля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внешнего государственного аудита и финансового контроля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Мухаметкарим А.М.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 и утверждения процедурных стандартов внешнего государственного аудита и финансового контроля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Мухаметкарим А.М.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внешнего государственного аудита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 К.Ф.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лиц, имеющих сертификат государственного аудитора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Нугербеков С.Н.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оценки документов Системы государственного планирования Республики Казахстан, стратегий развития и планов развития национальных управляющих холдингов, национальных холдингов, национальных компаний, акционером которых является государство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Горяинов А.В.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Координационном совете органов государственного аудита и финансового контроля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Нугербеков С.Н.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 ревизионных комиссиях областей, города республиканского значения, столицы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Кулмаганбетов С.А.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должностных лиц уполномоченных органов внешнего государственного аудита и финансового контроля, имеющих доступ к сведениям, составляющим налоговую тайну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Сарсенкулов Ж.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единых принципов и подходов к системе управления рисками, применяемых органами государственного аудита и финансового контроля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 и приказ Министра финансов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 К.Ф.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профессиональной этики государственных аудиторов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 и приказ Министра финансов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Нугербеков С.Н.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взаимодействии органов государственного аудита и финансового контроля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 и приказ Министра финансов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МФ, ревизионные комиссии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- Нугербеков С.Н. МФ - Бекетаев Р.Б., председатели ревизионных комиссий областей,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сведений, составляющих налоговую тайну, и Правил их представления органами государственных доходов уполномоченным органам внешнего государственного аудита и финансового контроля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 и 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-Тенгебаев А.М.,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- Сарсенкулов Ж.</w:t>
            </w:r>
          </w:p>
          <w:bookmarkEnd w:id="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переподготовки и повышения квалификации работников органов государственного аудита и финансового контроля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 и приказ Министра финансов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Нугербеков С.Н.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классификатора нарушений, выявляемых на объектах государственного аудита и финансового контроля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Акпомбаев И.Л.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ведения единой базы данных государственного аудита и финансового контроля и пользования ее данными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Акпомбаев И.Л.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сертификации лиц, претендующих на присвоение квалификации государственного аудитора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Нугербеков С.Н.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Национальной комиссии по сертификации лиц, претендующих на присвоение квалификации государственного аудитора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Нугербеков С.Н.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МФ, МНЭ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Мухаметкарим А.М.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квалификационных требований к категориям должностей государственных аудиторов уполномоченных органов внешнего государственного аудита и финансового контроля, являющихся административными государственными служащими корпуса "Б"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МДГС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2016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Нугербеков С.Н.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должностей, для занятия которых необходимо наличие сертификата о присвоении квалификации государственного аудитора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МФ, ревизионные комиссии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- Нугербеков С.Н.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Бекетаев Р.Б.,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ревизионных комиссий областей, города республиканского значения, столицы</w:t>
            </w:r>
          </w:p>
          <w:bookmarkEnd w:id="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камерального контроля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сертификации должностных лиц администраторов республиканских бюджетных программ и местных уполномоченных органов по исполнению бюджета области, города республиканского значения, столицы, уполномоченных на ведение бухгалтерского учета и составление финансовой отчетности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 службах внутреннего аудита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квалификационных требований к категориям должностей государственных аудиторов уполномоченных органов внутреннего государственного аудита и финансового контроля, являющихся административными государственными служащими корпуса "Б"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МДГС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2016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распоряжения уполномоченного органа по внутреннему государственному аудиту о приостановлений расходных операций по кодам и счетам объектов государственного аудита и финансового контроля, открытым в центральном уполномоченном органе по исполнению бюджета, а также банковским счетам (за исключением корреспондентских) объекта государственного аудита и финансового контроля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государственного аудита и финансового контроля в органах национальной безопасности Республики Казахстан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национальной безопасности Республики Казахстан</w:t>
            </w:r>
          </w:p>
          <w:bookmarkEnd w:id="10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СК (по согласованию), МФ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государственного аудита и финансового контроля в Службе внешней разведки Республики Казахстан "Сырбар"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Директора службы внешней разведки Республики Казахстан "Сырбар"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внешней разведки Республики Казахстан "Сырбар" (по согласованию), МФ, 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Р.И.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государственного аудита и финансового контроля в Службе государственной охраны Республики Казахстан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Начальника Службы государственной охраны Республики Казахстан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 (по согласованию), МФ, СК (по согласованию)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 2015 года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Джусипов А.А.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 - Счетный комитет по контролю за исполнением республиканского бюджета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МДГС - Министерство по делам государственной службы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