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f073" w14:textId="78ef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 декабря 2015 года "О внесении изменений и дополнений в некоторые законодательные акты Республики Казахстан по вопросам защиты прав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декабря 2015 года № 149-р.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Закона Республики Казахстан от 3 декабря 2015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защиты прав инвалидов</w:t>
      </w:r>
      <w:r>
        <w:rPr>
          <w:rFonts w:ascii="Times New Roman"/>
          <w:b w:val="false"/>
          <w:i w:val="false"/>
          <w:color w:val="000000"/>
          <w:sz w:val="28"/>
        </w:rPr>
        <w:t>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нормативных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149-р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актов, принятие которых необходимо в целях реализации Закона Республики Казахстан от 3 декабря 2015 года "О внесении изменений и дополнений в некоторые законодательные акты Республики Казахстан по вопросам защиты прав инвалидов"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распоряжением Премьер-Министра РК от 29.08.2016 </w:t>
      </w:r>
      <w:r>
        <w:rPr>
          <w:rFonts w:ascii="Times New Roman"/>
          <w:b w:val="false"/>
          <w:i w:val="false"/>
          <w:color w:val="ff0000"/>
          <w:sz w:val="28"/>
        </w:rPr>
        <w:t>№ 73-р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8463"/>
        <w:gridCol w:w="1189"/>
        <w:gridCol w:w="441"/>
        <w:gridCol w:w="806"/>
        <w:gridCol w:w="976"/>
      </w:tblGrid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акта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актов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5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Имангалиев Е.Н.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 декабря 2011 года№ 1420 "Об утверждении Правил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фонде"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7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29.08.2016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73-р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 Республики Казахстан</w:t>
            </w:r>
          </w:p>
          <w:bookmarkEnd w:id="9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Ж.М.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апреля 2015 года № 540 "Об утверждении Правил перевозки пассажиров, багажа и грузов на воздушном транспорте"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 Республики Казахстан</w:t>
            </w:r>
          </w:p>
          <w:bookmarkEnd w:id="11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Ж.М.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10 февраля 2009 года № 79, Министра образования и науки Республики Казахстан от 28 января 2009 года № 28, Министра труда и социальной защиты населения Республики Казахстан от 28 января 2009 года № 28-п "Об утверждении Правил оценки и определения потребности в специальных социальных услугах"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и социального развития Республики Казахстан и Министра образования и науки Республики Казахстан</w:t>
            </w:r>
          </w:p>
          <w:bookmarkEnd w:id="13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14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5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Имангалиев Е.Н.</w:t>
            </w:r>
          </w:p>
          <w:bookmarkEnd w:id="16"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19 марта 2008 года № 72-п "Об утверждении Правил использования пенсионных выплат и государственных социальных пособий инвалидов, проживающих в государственных медико-социальных учреждениях"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и социального развития Республики Казахстан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22 января 2015 года № 26 "О некоторых вопросах реабилитации инвалидов"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и социального развития Республики Казахстан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23 января 2015 года № 55 "Об утверждении Правил организации деятельности железнодорожных вокзалов"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 Республики Казахстан</w:t>
            </w:r>
          </w:p>
          <w:bookmarkEnd w:id="19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0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Ж.М.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и социального развития Республики Казахстан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и социального развития Республики Казахстан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2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29.08.2016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73-р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услуг почтовой связи и Правил применения почтового штемпеля на почтовых отправлениях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 Республики Казахстан</w:t>
            </w:r>
          </w:p>
          <w:bookmarkEnd w:id="23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Ж.М.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перевозок пассажиров и багажа на внутреннем водном транспорте и Правил перевозок грузов на внутреннем водном транспорте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 Республики Казахстан</w:t>
            </w:r>
          </w:p>
          <w:bookmarkEnd w:id="25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Ж.М.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специальных социальных услуг на платной основе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и социального развития Республики Казахстан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7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внутренней документации в организациях, предоставляющих специальные социальные услуги в области социальной защиты населения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и социального развития Республики Казахстан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8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учета одежды и мягкого инвентаря в организациях, предоставляющих специальные социальные услуги в области социальной защиты населения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и социального развития Республики Казахстан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9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 документов, формируемых при проведении медико-социальной экспертизы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здравоохранения и социального развития Республики Казахстан</w:t>
            </w:r>
          </w:p>
          <w:bookmarkEnd w:id="30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1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технических вспомогательных (компенсаторных) средств и специальных средств передвижения осужденным, имеющим инвалидность и отбывающим наказание в учреждениях, и находящимся под стражей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внутренних дел Республики Казахстан</w:t>
            </w:r>
          </w:p>
          <w:bookmarkEnd w:id="32"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33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4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Бисенкулов Б.Б.,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  <w:bookmarkEnd w:id="35"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стандарта оказания специальных социальных услуг в области социальной защиты населения жертвам торговли людьми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и социального развития Республики Казахстан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6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</w:tbl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МЗСР – Министерство здравоохранения и социального развития Республики Казахстан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– Министерство по инвестициям и развитию Республики Казахстан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