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9194" w14:textId="1b391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Комплексного плана мер по улучшению индикаторов рейтинга "Doing Business" Всемирного банка на 2016 - 2017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14 января 2016 года № 1-р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 по улучшению индикаторов рейтинга «Doing Business» Всемирного банка на 2016 – 2017 годы (далее – Комплексный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реализации Комплексного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направлять до 5 апреля и 5 октября ежегодно в Министерство национальной экономики Республики Казахстан информацию о ходе реализации Комплексного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обеспечить представление в Правительство Республики Казахстан сводной информации о ходе исполнения Комплексного плана до 15 апреля и 15 октября ежегодно.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2016 года № 1-р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Комплексный план мер по улучшению индикаторов рейтинга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«Doing Business» Всемирного банка на 2016 – 2017 годы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"/>
        <w:gridCol w:w="4226"/>
        <w:gridCol w:w="3669"/>
        <w:gridCol w:w="1766"/>
        <w:gridCol w:w="1907"/>
        <w:gridCol w:w="1900"/>
      </w:tblGrid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Предлагаемые мероприятия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исполнения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Индикатор «Открытие предприятий»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процедуры открытия банковского счета и регистрации обязательного страхования на этапе регистрации юридического лица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пилотного проекта подачи заявления через веб-портал «электронного правительства» и уполномоченный орган на открытие банковского счета и заключение договора страхования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МИР, МФ, МЗСР, МЮ, НБ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МЮ, МФ, МЗСР, НБ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Индикатор «Регистрация собственности»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действий нотариуса в случае отсутствия обременений на недвижимое имущество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31 января 2012 года № 31 «Об утверждении Правил совершения нотариальных действий нотариусами» 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юстиции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срока государственной регистрации прав на недвижимое имущество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государственной регистрации прав на недвижимое имущество»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государственной гарантии в отношении регистрации прав на недвижимое имущество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вопроса о предоставлении государственной гарантии в отношении регистрации прав на недвижимое имущество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Индикатор «Исполнение контрактов»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вручения искового заявления ответчику в электронном виде: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через специальную систему или по электронной почте;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факсимильной связью либо в виде текстового сообщения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электронного сервиса «Судебный кабинет», в том числе путем доработки системы доставки уведомлений ответчику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второй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Опубликование судебного решения по коммерческим делам, вынесенного судебными органами всех уровней, в открытом доступе в интернете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справочника судебных дел на интернет-ресурсе Верховного Суда. Предоставление доступа к судебным актам по категориям гражданских дел в рамках реализации единого классификатора дел на интернет-ресурсе Верховного Суда с рассмотрением вопроса о возможной деперсонификации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сроков в действующих законодательных или нормативными правовыми актами по вопросам гражданского судопроизводства в отношении важнейших этапов судебных разбирательств: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вручения процессуальных документов;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первого судебного слушания по делу;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подачи отзыва ответчика на исковое заявление;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завершение периода рассмотрения доказательств;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вынесение окончательного судебного решения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вопроса законодательного установления процессуального срока для подачи ответчиком отзыва на исковое заявление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МЮ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согласованию), МЮ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сроков в нормативном постановлении ВС, регулирующих максимальное число: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отсрочек или перерывов в судебных заседаниях;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отсрочек судебных заседаний только по причине непредвиденных и чрезвычайных обстоятельств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нормативное постановление ВС (с учетом рекомендации экспертов).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на интернет-ресурсе Верховного Суда нормативного постановления, в котором регламентировано максимальное число отсрочек или перерывов в судебных заседаниях, в том числе отсрочек судебных заседаний только по причине непредвиденных и чрезвычайных обстоятельств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 постановление Верховного Суда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в открытом доступе следующих отчетов (статистики) о результатах работы суда надлежащей юрисдикции, позволяющих отслеживать эффективность его работы, контролировать движение дел в суде и обеспечивать соблюдение установленных сроков: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отчет о продолжительности рассмотрения дел;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отчет о соотношении количества судебных дел, по которым вынесено решение, к числу зарегистрированных дел;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отчет о длительности рассмотрения находящихся в производстве дел;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отчет о движении конкретного дела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на интернет-ресурсе Верховного Суда отчетов (статистики) о деятельности районных судов по рассмотрению гражданских дел, в том числе специализированных экономических судов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на интернет-ресурсе Верховного Суда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согласованию), МЮ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Индикатор «Получение кредитов»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Индикатор «Защита миноритарных инвесторов»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на законодательном уровне, что на продажу 51% активов нужно одобрение акционеров в товариществах с ограниченной ответственностью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товариществах с ограниченной и дополнительной ответственностью»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на законодательном уровне, что потенциальный покупатель должен сделать официальное коммерческое предложение всем акционерам при приобретении 50 процентов в товариществах с ограниченной ответственностью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товариществах с ограниченной и дополнительной ответственностью»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 согласованию)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Индикатор «Получение разрешения на строительство»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информационных работ по нововведениям в сфере архитектуры, градостроительства и строительства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пресс-туров в регионах для заинтересованных МИО и предпринимательского сообщества с освещением региональных СМИ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 СМИ (региональная пресса и телевидение)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процедур, входящих в состав индикатора «Разрешение на строительство»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акимат города Алматы о ежемесячном представлении отчета по процедурам, входящим в состав индикатора «Разрешение на строительство»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Индикатор «Международная торговля»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единого электронного окна при экспортно-импортных операциях в сфере внешней торговли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информационной системы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заинтересованные государственные органы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временных затрат на таможенную очистку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системы электронного декларирования товаров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МНЭ, МФ, заинтересованные государственные органы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 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Индикатор «Подключение к системе электроснабжения»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удовлетворенности потребителей электрической энергии качеством электрической энергии, ее поставки, а также по соблюдению энергетическими предприятиями сроков и требований законодательства Республики Казахстан в области электроэнергетики в части подключения к электрическим сетям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запросов потребителям электрической энергии (представителям малого и среднего бизнеса)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(территориальные департаменты), акимат города Алматы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требований законодательства Республики Казахстан в области электроэнергетики в части подключения к системе электроснабжения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на предмет соблюдения требований законодательства РК в области электроэнергетики в части подключения к системе электроснабжения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административной ответственности за нарушение требований выдачи технических условий на подключение к электрическим и тепловым сетям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об административных правонарушениях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Правительство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первое полугодие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МЭ, (территориальные департаменты), акимат города Алматы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Индикатор «Разрешение неплатежеспособности»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введения категорий кредиторов, установления раздельного голосования для категорий кредиторов и единого режима для кредиторов, отнесенных к одной и той же категории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международного опыта и выработка предложений по введению категорий кредиторов, а также установлению раздельного голосования для категорий кредиторов и единого режима для кредиторов, отнесенных к одной и той же категории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предоставления гарантий кредиторам, не одобрившим план реабилитации, возмещения равного тому, которые они могли бы получить при ликвидации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международного опыта и выработка предложений по предоставлению гарантий кредиторам, не одобрившим план реабилитации, возмещения равного тому, которые они могли бы получить при ликвидации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Индикатор «Налогообложение»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выписки электронных счетов-фактур в Республике Казахстан всеми плательщиками НДС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отмена представления реестров счетов-фактур при выписке и получении счетов-фактур исключительно в электронном виде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Министра финансов Республики Казахстан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адаптации электронного аудита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непосредственного нахождения проверяющих у налогоплательщика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 налоговой отчетности, представляемой в электронном виде, в общем количестве представленной налоговой отчетности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налогоплательщикам возможности подачи налоговой отчетности через е-gov (электронное правительство)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системы управления рисками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проверок самым рисковым субъектам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разъяснительных мероприятий о принимаемых мерах по совершенствованию услуг, оказываемых органами государственных доходов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заинтересованные государственные органы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заинтересованные государственные органы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Индикатор «Защита прав работника»</w:t>
            </w:r>
          </w:p>
        </w:tc>
      </w:tr>
      <w:tr>
        <w:trPr>
          <w:trHeight w:val="30" w:hRule="atLeast"/>
        </w:trPr>
        <w:tc>
          <w:tcPr>
            <w:tcW w:w="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информированности работодателей и работников по вопросам применения трудового законодательства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информационно-разъяснительной работы по вопросам защиты прав работников с учетом положений нового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в средствах массовой информации и на интернет-ресурсе положений нового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Трудового кодекса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полугодие,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заседаний трехсторонних комиссий на отраслевом и региональном уровнях, круглых столов по вопросам трудового законодательства с участием социальных партнеров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  <w:tr>
        <w:trPr>
          <w:trHeight w:val="30" w:hRule="atLeast"/>
        </w:trPr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праворазъяснительной работы по улучшению позиций Казахстана в рейтинге «Doing Business»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выступления в СМИ, проведение круглых столов, семинаров и конференций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МНЭ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– 2017 годы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 – Верховный Суд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– Министерство по инвестициям и развитию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МЗСР – Министерство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МФ – Министерство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– Министерство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–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НБ – Национальный Банк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СМИ –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