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1ab25" w14:textId="611a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8 апреля 2016 года "О внесении изменений и дополнений в некоторые законодательные акты Республики Казахстан по экологическим вопросам"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апреля 2016 года № 25-р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апреля 2016 года "О внесении изменений и дополнений в некоторые законодательные акты Республики Казахстан по экологическим вопросам"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энергетики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нормативных правовых и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нормативные правовые и правовые акты согласно перечню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2016 года № 25-р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и правовых актов, принятие которых необходимо в целях реализации Закона Республики Казахстан от 8 апреля 2016 года "О внесении изменений и дополнений в некоторые законодательные акты Республики Казахстан по экологическим вопросам"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9117"/>
        <w:gridCol w:w="456"/>
        <w:gridCol w:w="456"/>
        <w:gridCol w:w="220"/>
        <w:gridCol w:w="1167"/>
        <w:gridCol w:w="1"/>
        <w:gridCol w:w="364"/>
      </w:tblGrid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и правового акта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нормативного правового и правового акта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качественную и своевременную разработку и внесение нормативного правового и правового акта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ведения Государственного фонда экологической информации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разработки Национального доклада о состоянии окружающей среды и использовании природных ресурсов Республики Казахстан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распределения квот на выбросы парниковых газов и формирования резервов установленного количества и объема квот Национального плана распределения квот на выбросы парниковых газов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июня 2012 года № 841 "Об утверждении Правил рассмотрения, одобрения и реализации проектов, направленных на сокращение выбросов и поглощение парниковых газов"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мая 2012 года № 685 "Об определении приоритетных секторов экономики для резерва объема квот, необходимого для распределения квот на выбросы парниковых газов"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приостановлении действия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постановления Правительства Республики Казахстан от 30 декабря 2015 года № 1138 "Об утверждении Национального плана распределения квот на выбросы парниковых газов на 2016 - 2020 годы и внесении дополнения в постановление Правительства Республики Казахстан от 7 мая 2012 года № 586 "Об утверждении Правил распределения квот на выбросы парниковых газов"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0"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ведения Государственного регистра выбросов и переноса загрязнителей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энергетики Республики Казахстан</w:t>
            </w:r>
          </w:p>
          <w:bookmarkEnd w:id="11"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предоставления информации о: поступлениях в бюджет от платы за эмиссии в окружающую среду; поступлениях в бюджет от взыскания ущерба, причиненного окружающей среде; поступлениях в бюджет от штрафов за нарушение экологического законодательства Республики Казахстан; расходах бюджета на мероприятия по охране окружающей среды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энергетики Республики Казахстан</w:t>
            </w:r>
          </w:p>
          <w:bookmarkEnd w:id="12"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видов хозяйственной деятельности, проекты которых подлежат вынесению на общественные слушания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энергетики Республики Казахстан</w:t>
            </w:r>
          </w:p>
          <w:bookmarkEnd w:id="13"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выдачи, изменения и погашения квот на выбросы парниковых газов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энергетики Республики Казахстан</w:t>
            </w:r>
          </w:p>
          <w:bookmarkEnd w:id="14"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плана мониторинга выбросов парниковых газов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энергетики Республики Казахстан</w:t>
            </w:r>
          </w:p>
          <w:bookmarkEnd w:id="15"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распределения квот из резерва объема квот Национального плана распределения квот на выбросы парниковых газов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энергетики Республики Казахстан</w:t>
            </w:r>
          </w:p>
          <w:bookmarkEnd w:id="16"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приказы Министра энергетики Республики Казахстан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энергетики Республики Казахстан</w:t>
            </w:r>
          </w:p>
          <w:bookmarkEnd w:id="17"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приказов Министра энергетики Республики Казахстан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энергетики Республики Казахстан</w:t>
            </w:r>
          </w:p>
          <w:bookmarkEnd w:id="18"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</w:tbl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- Министерство энергетики Республики Казахстан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