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a221" w14:textId="12ea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законов Республики Казахстан от 7 апреля 2016 года "О долевом участии в жилищном строительстве" и "О внесении изменений и дополнений в некоторые законодательные акты Республики Казахстан по вопросам долевого участия в жилищном строительстве"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26 апреля 2016 года № 26-р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и правовых актов, принятие которых необходимо в целях реализации законов Республики Казахстан от 7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"О долевом участии в жилищном строительстве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>"О внесении изменений и дополнений в некоторые законодательные акты Республики Казахстан по вопросам долевого участия в жилищном строительстве</w:t>
      </w:r>
      <w:r>
        <w:rPr>
          <w:rFonts w:ascii="Times New Roman"/>
          <w:b w:val="false"/>
          <w:i w:val="false"/>
          <w:color w:val="000000"/>
          <w:sz w:val="28"/>
        </w:rPr>
        <w:t>" (далее - перечень).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разработать и в установленном порядке внести на утверждение в Правительство Республики Казахстан проекты нормативных правовых актов согласно перечню;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ведомственные нормативные правовые и правовые акты согласно перечню и проинформировать Правительство Республики Казахстан о принятых мерах.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Премьер-Министp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2016 года № 26-р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нормативных правовых и правовых актов, принятие которых необходимо в целях реализации законов Республики Казахстан от 7 апреля 2016 года "О долевом участии в жилищном строительстве" и "О внесении изменений и дополнений в некоторые законодательные акты Республики Казахстан по вопросам долевого участия в жилищном строительстве"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8207"/>
        <w:gridCol w:w="498"/>
        <w:gridCol w:w="587"/>
        <w:gridCol w:w="1031"/>
        <w:gridCol w:w="1391"/>
      </w:tblGrid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5"/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нормативного правового или правового акта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акта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орган, ответственный за исполнение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  <w:bookmarkEnd w:id="6"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ответственное за качество, своевременность разработки и внесения нормативных правовых и правовых актов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некоторых вопросах Фонда гарантирования жилищного строительства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МНЭ, МФ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Касымбек Ж.М.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МФ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Арифханов А.А.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 октября 2009 года № 1520 "Об утверждении Правил выпуска ценных бумаг для обращения на внутреннем рынке местным исполнительным органом города республиканского значения, столицы"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Бекетаев Р.Б.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24 сентября 2014 года № 1011 "Вопросы Министерства национальной экономики Республики Казахстан"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0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Правительства Республики Казахстан от 25 апреля 2015 года № 325 "Об утверждении Правил использования резервов Правительства Республики Казахстан и местных исполнительных органов и признании утратившими силу некоторых решений Правительства Республики Казахстан"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Правительства Республики Казахстан</w:t>
            </w:r>
          </w:p>
          <w:bookmarkEnd w:id="1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о долевом участии в жилищном строительстве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о предоставлении гарантии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ведения учета местными исполнительными органами договоров о долевом участии в жилищном строительстве, а также переуступке прав требований по ним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4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залога земельного участка вместе с объектом незавершенного строительства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5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залога голосующих акций (долей участия в уставном капитале) уполномоченной компании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типовой формы договора доверительного управления голосующими акциями (долями участия в уставном капитале) уполномоченной компании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размера гарантийного взноса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определения норматива достаточности капитала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19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методики расчета и формирования резерва на урегулирование гарантийных случаев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0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выдачи разрешения на привлечение денег дольщиков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1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формы отчета инжиниринговой компании в сфере долевого участия в жилищном строительстве о результатах мониторинга за ходом строительства жилого дома (жилого здания)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2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МНЭ, МИО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утверждении Правил проведения проверки документов по проекту строительства жилого дома (жилого здания) при организации долевого участия в жилищном строительстве способом получения гарантии Фонда гарантирования жилищного строительства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3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29 сентября 2014 года № 30 "Об утверждении Положения о Комитете по делам строительства, жилищно-коммунального хозяйства и управления земельными ресурсами Министерства национальной экономики Республики Казахстан"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4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июль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финансов Республики Казахстан от 4 декабря 2014 года № 540 "Об утверждении Правил исполнения бюджета и его кассового обслуживания"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финансов Республики Казахстан</w:t>
            </w:r>
          </w:p>
          <w:bookmarkEnd w:id="25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МФ, 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 февраля 2015 года № 71 "Об утверждении Правил оказания инжиниринговых услуг в сфере архитектурной, градостроительной и строительной деятельности"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6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1 апреля 2015 года № 299 "Об утверждении Правил проведения комплексной вневедомственной экспертизы технико-экономических обоснований и проектно-сметной документации, предназначенных для строительства новых, а также изменения (реконструкции, расширения, технического перевооружения, модернизации и капитального ремонта) существующих зданий и сооружений, их комплексов, инженерных и транспортных коммуникаций независимо от источников финансирования"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7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внесении изменений и дополнений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национальной экономики Республики Казахстан от 30 ноября 2015 года № 750 "Об утверждении Правил организации застройки и прохождения разрешительных процедур в сфере строительства"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 национальной экономики Республики Казахстан</w:t>
            </w:r>
          </w:p>
          <w:bookmarkEnd w:id="28"/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1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2016 года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Ускенбаев К.А.</w:t>
            </w:r>
          </w:p>
        </w:tc>
      </w:tr>
    </w:tbl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 - местные исполнительные органы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МИР - Министерство по инвестициям и развитию Республики Казахстан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МФ - Министерство финансов Республики Казахстан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МНЭ - Министерство национальной экономики Республики Казахстан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