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55ce2" w14:textId="b755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6 апреля 2016 года "О занятости населения" и "О внесении изменений и дополнений в некоторые законодательные акты Республики Казахстан по вопросам занятости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апреля 2016 года № 31-р.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законов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законодательством порядке внести на утверждение в Правительство Республики Казахстан проекты нормативных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нормативные правовые и правовые акты;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проинформировать Правительство Республики Казахстан о принятых мерах.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декабря 2015 года № 147-р "О мерах по реализации Закона Республики Казахстан от 24 ноября 2015 года "О внесении изменений и дополнений в некоторые законодательные акты Республики Казахстан по вопросам миграции и занятости населения" следующие изменения: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и правового акта,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 внесении изменений и дополнений в некоторые законодательные акты Республики Казахстан по вопросам миграции и занятости населения", утвержденным указанным распоряжением: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7, 9, 10, 24, 25, 26, 27 и 28 исключить.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2016 года № 31-р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и правовых актов, принятие которых необходимо в целях реализации законов Республики Казахстан от 6 апреля 2016 года "О занятости населения" и "О внесении изменений и дополнений в некоторые законодательные акты Республики Казахстан по вопросам занятости населения"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распоряжением Премьер-Министра РК от 13.02.2017 </w:t>
      </w:r>
      <w:r>
        <w:rPr>
          <w:rFonts w:ascii="Times New Roman"/>
          <w:b w:val="false"/>
          <w:i w:val="false"/>
          <w:color w:val="ff0000"/>
          <w:sz w:val="28"/>
        </w:rPr>
        <w:t>№ 17-р</w:t>
      </w:r>
      <w:r>
        <w:rPr>
          <w:rFonts w:ascii="Times New Roman"/>
          <w:b w:val="false"/>
          <w:i w:val="false"/>
          <w:color w:val="ff0000"/>
          <w:sz w:val="28"/>
        </w:rPr>
        <w:t xml:space="preserve">;  от 27.07.2017 </w:t>
      </w:r>
      <w:r>
        <w:rPr>
          <w:rFonts w:ascii="Times New Roman"/>
          <w:b w:val="false"/>
          <w:i w:val="false"/>
          <w:color w:val="ff0000"/>
          <w:sz w:val="28"/>
        </w:rPr>
        <w:t>№ 99-р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8494"/>
        <w:gridCol w:w="323"/>
        <w:gridCol w:w="520"/>
        <w:gridCol w:w="1040"/>
        <w:gridCol w:w="1332"/>
      </w:tblGrid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акта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 органы, ответственные за исполнение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
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Центра развития трудовых ресурсов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установления квоты на привлечение иностранной рабочей силы в Республику Казахстан и ее распределения между регионами Республики Казахстан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лиц, на которых не распространяются нормы о квотировании иностранной рабочей силы и выдаче разрешений работодателям на привлечение иностранной рабочей силы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перечня отраслей экономики, в которых осуществляется внутрикорпоративный перевод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определения прогнозной потребности в рабочей силе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финансирования общественных работ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и финансирования социальных рабочих мест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и финансирования молодежной практики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и финансирования профессионального обучения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квотирования рабочих мест для инвалидов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стандартов рабочего места инвалида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квотирования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квотирования рабочих мест для трудоустройства лиц, освобожденных из мест лишения свободы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квотирования рабочих мест для трудоустройства лиц, состоящих на учете службы пробации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и финансирования мер по содействию предпринимательской инициативе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добровольного переселения лиц для повышения мобильности рабочей силы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социальной профессиональной ориентации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ведомственной отчетности по вопросам занятости населения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типового устава центра занятости населения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 административного учета для представления сведений о востребованных специальностях и вакантных рабочих местах для включения в базу данных текущих вакансий и прогнозируемых рабочих мест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положений о районных (городских) и региональных комиссиях по вопросам занятости населения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методических рекомендаций по формированию карты занятости регионов (районов, городов и областей)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условий выдачи и (или) продления, прекращения разрешений работодателям на привлечение иностранной рабочей силы, а также осуществления внутрикорпоративного перевода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 справок иностранцу или лицу без гражданства о соответствии квалификации для самостоятельного трудоустройства, перечня приоритетных отраслей экономики (видов экономической деятельности) и востребованных в них профессий для самостоятельного трудоустройства иностранцев и лиц без гражданства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индивидуальной карты трудоустройства и формы ее заполнения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типовой формы социального контракта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приказ Министра здравоохранения и социального развития Республики Казахстан от 21 декабря 2015 года № 982 "Об утверждении Правил разработки, пересмотра, утверждения и применения единого тарифно - квалификационного справочника работ и профессий рабочих, тарифно- квалификационных характеристик профессий рабочих, квалификационного справочника должностей руководителей, специалистов и других служащих, а также типовых квалификационных характеристик должностей руководителей, специалистов и других служащих организаций"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28 декабря 2015 года № 1035 "Об утверждении Правил разработки, введения, замены и пересмотра профессиональных стандартов"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17 апреля 2015 года № 236 "Об утверждении Правил назначения, исчисления (определения), перерасчета размеров социальных выплат из Государственного фонда социального страхования, а также их осуществления"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С.К.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27.07.2017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99-р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28 мая 2015 года № 407 "Об утверждении регламентов оказания государственных услуг в сфере социальной защиты населения"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2016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8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условий субсидирования затрат работодателей, создающих специальные рабочие места для трудоустройства инвалидов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МЗСР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Нурымбетов Б.Б.</w:t>
            </w:r>
          </w:p>
        </w:tc>
      </w:tr>
    </w:tbl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МЗСР - Министерство здравоохранения и социального развития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МФ - Министерство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МОН - Министерство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МНЭ - Министерство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КС МНЭ - Комитет статистики Министерства национальной экономики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МИР - Министерство по инвестициям и развитию Республики Казахстан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