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3032" w14:textId="f043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апреля 2016 года "О внесении изменений и дополнений в некоторые законодательные акты Республики Казахстан по вопросам экологии и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мая 2016 года № 37-р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2016 года "О внесении изменений и дополнений в некоторые законодательные акты Республики Казахстан по вопросам экологии и недропользования"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37-р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25 апреля 2016 года "О внесении изменений и дополнений в некоторые законодательные акты Республики Казахстан по вопросам экологии и недропользования"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8639"/>
        <w:gridCol w:w="484"/>
        <w:gridCol w:w="500"/>
        <w:gridCol w:w="1001"/>
        <w:gridCol w:w="1107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акта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нормативного правового акта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неоднократного пересечения Государственной границы Республики Казахстан вне выделенных воздушных коридоров без прохождения пограничного, таможенного (в части совершения таможенных операций, связанных с прибытием (убытием) судов) и иных видов контроля для казахстанских воздушных судов, осуществляющих доставку людей, грузов и товаров с территории Республики Казахстан на искусственные острова, установки и сооружения, плавучие буровые установки, включая плавучие гостиницы, расположенные в водном пространстве над континентальным шельфом, либо с искусственных островов, установок и сооружений, плавучих буровых установок, включая плавучие гостиницы, на территорию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разрешения на неоднократное пересечение Государственной границы Республики Казахстан казахстанскими и иностранными морскими судами и казахстанскими воздушными судами, задействованными в операциях по недропользованию на контрактной территории, расположенной на континентальном шельфе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контроля за казахстанскими и иностранными морскими судами и казахстанскими воздушными судами, задействованными в операциях по недропользованию на контрактной территории, расположенной на континентальном шельфе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диспергентов для ликвидации аварийных разливов нефти в море и внутренних водоемах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методов ликвидации аварийных разливов нефти на море и внутренних водоемах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плана мероприятий по охране окружающей среды и отчета о выполнении данного плана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охраны окружающей среды Республики Казахстан от 28 июня 2007 года № 204-п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плановой, предпроектной и проектной документации"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охраны окружающей среды Республики Казахстан от 16 апреля 2012 года № 110-ө "Об утверждении Методики определения нормативов эмиссий в окружающую среду"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энергетики Республики Казахстан от 21 октября 2014 года № 64 "Об утверждении Методики расчетов нормативов и объемов сжигания попутного и (или) природного газа при проведении нефтяных операций"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