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ae01" w14:textId="074a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земельной реформе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мая 2016 года № 38-р. Утратило силу распоряжением Премьер-Министра Республики Казахстан от 29 ноября 2016 года № 119-р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29.11.2016 </w:t>
      </w:r>
      <w:r>
        <w:rPr>
          <w:rFonts w:ascii="Times New Roman"/>
          <w:b w:val="false"/>
          <w:i w:val="false"/>
          <w:color w:val="ff0000"/>
          <w:sz w:val="28"/>
        </w:rPr>
        <w:t>№ 119-р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мая 2016 года № 248 "О введении моратория на применение отдельных норм земельного законодательства" для обсуждения и разъяснения норм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выработки предложений: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земельной реформе (далее -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38-р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земельной реформе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распоряжением Премьер-Министра РК от 01.07.2016 </w:t>
      </w:r>
      <w:r>
        <w:rPr>
          <w:rFonts w:ascii="Times New Roman"/>
          <w:b w:val="false"/>
          <w:i w:val="false"/>
          <w:color w:val="ff0000"/>
          <w:sz w:val="28"/>
        </w:rPr>
        <w:t>№ 54-р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507"/>
        <w:gridCol w:w="11113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Аскар Исабекович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Премьер-Министра Республики Казахстан - Министр сельского хозяйства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Кул-Мухаммед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Абрарулы</w:t>
            </w:r>
          </w:p>
          <w:bookmarkEnd w:id="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партии "Нур Отан" (по согласованию),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Ушкемпиров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Амиралыулы</w:t>
            </w:r>
          </w:p>
          <w:bookmarkEnd w:id="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крестьянского хозяйства "Жаксылык", общественный деятель (по согласованию),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Аскербекович</w:t>
            </w:r>
          </w:p>
          <w:bookmarkEnd w:id="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 Валиханович</w:t>
            </w:r>
          </w:p>
          <w:bookmarkEnd w:id="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  <w:bookmarkEnd w:id="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Прокурора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Зауреш Хамитовна</w:t>
            </w:r>
          </w:p>
          <w:bookmarkEnd w:id="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Айтаханулы</w:t>
            </w:r>
          </w:p>
          <w:bookmarkEnd w:id="1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Елеусин Наурызбаевич</w:t>
            </w:r>
          </w:p>
          <w:bookmarkEnd w:id="1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Жексенбай Картабаевич</w:t>
            </w:r>
          </w:p>
          <w:bookmarkEnd w:id="1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Сабильянов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Нуртай Салихулы</w:t>
            </w:r>
          </w:p>
          <w:bookmarkEnd w:id="1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Канайулы</w:t>
            </w:r>
          </w:p>
          <w:bookmarkEnd w:id="1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Бахытбек</w:t>
            </w:r>
          </w:p>
          <w:bookmarkEnd w:id="1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 Станиславович</w:t>
            </w:r>
          </w:p>
          <w:bookmarkEnd w:id="1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Куришбаев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Ахылбек Кажигулович</w:t>
            </w:r>
          </w:p>
          <w:bookmarkEnd w:id="1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акционерного общества "Казахский агротехнический университет имени Сакена Сейфуллина"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Кенжегали Абенович</w:t>
            </w:r>
          </w:p>
          <w:bookmarkEnd w:id="1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деятель, доктор экономических наук, профессор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 Алимович</w:t>
            </w:r>
          </w:p>
          <w:bookmarkEnd w:id="1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 по интеграции аграрного образования, науки и производства, развитию кадрового потенциала агропромышленного комплекса при Министерстве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Жолдасбекович</w:t>
            </w:r>
          </w:p>
          <w:bookmarkEnd w:id="2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Национальной академии наук Республики Казахстан, директор республиканского государственного учреждения "Президентский центр культуры", доктор филологических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Оразович</w:t>
            </w:r>
          </w:p>
          <w:bookmarkEnd w:id="2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"Научно-исследовательский институт защиты растений", академик Национальной академии наук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 Алмабек-улы</w:t>
            </w:r>
          </w:p>
          <w:bookmarkEnd w:id="2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Национальной академии наук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Борисович</w:t>
            </w:r>
          </w:p>
          <w:bookmarkEnd w:id="2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почетный секретарь Центрального комитета коммунистической народной партии Казахстана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Перуашев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Турлыбекович</w:t>
            </w:r>
          </w:p>
          <w:bookmarkEnd w:id="2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Демократической партии "Ак жол"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Абдикаримович</w:t>
            </w:r>
          </w:p>
          <w:bookmarkEnd w:id="2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народной патриотической партии "Ауыл", депутат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Султангалиулы</w:t>
            </w:r>
          </w:p>
          <w:bookmarkEnd w:id="2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партии "Бірлік"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Жармахан Айтбайулы</w:t>
            </w:r>
          </w:p>
          <w:bookmarkEnd w:id="2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Общенациональной социал - демократической партии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Омирзак Озганбаевич</w:t>
            </w:r>
          </w:p>
          <w:bookmarkEnd w:id="2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центрального совета республиканского общественного объединения "Организация ветеранов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Сабденович</w:t>
            </w:r>
          </w:p>
          <w:bookmarkEnd w:id="2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союза ученых Казахстана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Кенжебекович</w:t>
            </w:r>
          </w:p>
          <w:bookmarkEnd w:id="3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"Гражданский альянс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Бауыржанович</w:t>
            </w:r>
          </w:p>
          <w:bookmarkEnd w:id="3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Адамович</w:t>
            </w:r>
          </w:p>
          <w:bookmarkEnd w:id="3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агрофирмы "Родина", член президиума Национальной палаты -предпринимателей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Зауреш Кабылбековна</w:t>
            </w:r>
          </w:p>
          <w:bookmarkEnd w:id="3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общественного фонда "Фонд развития парламентаризма в Казахстане"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Ауезхан Камешевич</w:t>
            </w:r>
          </w:p>
          <w:bookmarkEnd w:id="3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республиканского общественного объединения "Союз фермеров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 Рысбаевич</w:t>
            </w:r>
          </w:p>
          <w:bookmarkEnd w:id="3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объединения юридических лиц "Казахская хлопковая ассоциация"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Алик Сабырбекович</w:t>
            </w:r>
          </w:p>
          <w:bookmarkEnd w:id="3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ассоциация сельскохозяйственных кооперативов "Агросоюз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Серикбаевич</w:t>
            </w:r>
          </w:p>
          <w:bookmarkEnd w:id="3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объединения юридических лиц "Союз картофелеводов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Елеусизович</w:t>
            </w:r>
          </w:p>
          <w:bookmarkEnd w:id="3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"Зерновой союз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Альбертович</w:t>
            </w:r>
          </w:p>
          <w:bookmarkEnd w:id="3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"Союз зернопереработчиков и хлебопеков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Серикович</w:t>
            </w:r>
          </w:p>
          <w:bookmarkEnd w:id="4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объединения юридических лиц "Ассоциация садоводов"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Жангуразов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Даутович</w:t>
            </w:r>
          </w:p>
          <w:bookmarkEnd w:id="4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производственного кооператива "Ижевский", представитель объединения юридических лиц "Союз птицеводов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 Мынайдарович</w:t>
            </w:r>
          </w:p>
          <w:bookmarkEnd w:id="4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агропромышленного холдинга "Байсерке-Агро"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Бибигуль Нургалиевна</w:t>
            </w:r>
          </w:p>
          <w:bookmarkEnd w:id="4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клуба главных редакторов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</w:t>
            </w:r>
          </w:p>
          <w:bookmarkEnd w:id="4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"Центр макроэкономических исследований"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Абдуламитович</w:t>
            </w:r>
          </w:p>
          <w:bookmarkEnd w:id="4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деятель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Досмуханбет Калмаханулы</w:t>
            </w:r>
          </w:p>
          <w:bookmarkEnd w:id="4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 "Ұлт тағдыры"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</w:t>
            </w:r>
          </w:p>
          <w:bookmarkEnd w:id="4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фонда имени Болатхана Тайжана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Айдос</w:t>
            </w:r>
          </w:p>
          <w:bookmarkEnd w:id="4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Нурлыбек</w:t>
            </w:r>
          </w:p>
          <w:bookmarkEnd w:id="4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народно-патриотического движения "Желтоксан"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Бабамуратов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</w:t>
            </w:r>
          </w:p>
          <w:bookmarkEnd w:id="5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молодежного движения "Болашак"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Алиевич</w:t>
            </w:r>
          </w:p>
          <w:bookmarkEnd w:id="5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общественного фонда "Центр экономического анализа "Ракурс"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Базарбаевич</w:t>
            </w:r>
          </w:p>
          <w:bookmarkEnd w:id="5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образовательного учреждения "Almaty Management University"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Максумович</w:t>
            </w:r>
          </w:p>
          <w:bookmarkEnd w:id="5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</w:t>
            </w:r>
          </w:p>
          <w:bookmarkEnd w:id="5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редактор журнала "Жалын"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Жанарбек Садыкович</w:t>
            </w:r>
          </w:p>
          <w:bookmarkEnd w:id="5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союза писателей Казахстана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  <w:bookmarkEnd w:id="5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союза писателей Казахстана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</w:t>
            </w:r>
          </w:p>
          <w:bookmarkEnd w:id="5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международного института человека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Журсин Молдашевич</w:t>
            </w:r>
          </w:p>
          <w:bookmarkEnd w:id="5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поэт, журналист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Советович</w:t>
            </w:r>
          </w:p>
          <w:bookmarkEnd w:id="5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экспертного института Европейского права и прав человека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Кебенович</w:t>
            </w:r>
          </w:p>
          <w:bookmarkEnd w:id="6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неправительственной организации "Арлан"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</w:t>
            </w:r>
          </w:p>
          <w:bookmarkEnd w:id="6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Нурыпбаев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Илиясулы</w:t>
            </w:r>
          </w:p>
          <w:bookmarkEnd w:id="6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правозащитник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Нартай Жуматаевич</w:t>
            </w:r>
          </w:p>
          <w:bookmarkEnd w:id="6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"Нарол", депутат Акмолинского областного маслихата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Сагналин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</w:p>
          <w:bookmarkEnd w:id="6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компании "АкТеп"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Таскын Тургангазиевич</w:t>
            </w:r>
          </w:p>
          <w:bookmarkEnd w:id="6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крестьянского хозяйства "Ернар"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Сабыржан Кыдырсихович</w:t>
            </w:r>
          </w:p>
          <w:bookmarkEnd w:id="6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      производственного кооператива "Курмангазы"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Мухит Тогусканович</w:t>
            </w:r>
          </w:p>
          <w:bookmarkEnd w:id="6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товарищества с ограниченной ответственностью "Приречное"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 Узакович</w:t>
            </w:r>
          </w:p>
          <w:bookmarkEnd w:id="6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крестьянского хозяйства "Манат"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Катауолла Мералиулы</w:t>
            </w:r>
          </w:p>
          <w:bookmarkEnd w:id="6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"Агрофирма "Ақас"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Абдолла Торебекович</w:t>
            </w:r>
          </w:p>
          <w:bookmarkEnd w:id="7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областного филиала общественного объединения "Союз фермеров Казахстана" по Карагандинской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Сайран Балкенович</w:t>
            </w:r>
          </w:p>
          <w:bookmarkEnd w:id="7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"Каркен"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Имандосов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Самурат Жұманұлы</w:t>
            </w:r>
          </w:p>
          <w:bookmarkEnd w:id="7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акционерного общества "РЗА"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  <w:bookmarkEnd w:id="7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товарищества с ограниченной ответственностью "Победа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Брониславович</w:t>
            </w:r>
          </w:p>
          <w:bookmarkEnd w:id="7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товарищества с ограниченной ответственностью "Тайынша Астык"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 Бегалиевич</w:t>
            </w:r>
          </w:p>
          <w:bookmarkEnd w:id="7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"Хлопковая компания" (по согласованию)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Сейбагытов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Даржок</w:t>
            </w:r>
          </w:p>
          <w:bookmarkEnd w:id="7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 труда в сфере сельского хозяйства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38-р</w:t>
            </w:r>
          </w:p>
        </w:tc>
      </w:tr>
    </w:tbl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земельной реформе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Целями деятельности Комиссии по земельной реформе (далее - Комиссия) являются организация разъяснительной работы и выработка предложений по совершенствованию норм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 и настоящим Положением, а также взаимодействует с общественными советами в регионах.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является центральный уполномоченный орган по управлению земельными ресурсами.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проводятся в дни, определяемые председателем Комиссии.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Комиссии являются выработка предложений по совершенствованию земельного законодательства, а также организация разъяснительной работы.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и порядок работы Комиссии осуществляются в соответствии с Регламентом работы Комиссии, утверждаемым протокольным решением Комиссии.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