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dda3" w14:textId="0a0d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апреля 2016 года "О внесении изменений и дополнений в некоторые законодательные акты Республики Казахстан по вопросам защиты прав ребенка"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июня 2016 года № 53-р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внесении изменений и дополнений в некоторые законодательные акты Республики Казахстан по вопросам защиты прав ребенка"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в установленном законодательством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2016 года № 53-р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9 апреля 2016 года "О внесении изменений и дополнений в некоторые законодательные акты Республики Казахстан по вопросам защиты прав ребенка"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291"/>
        <w:gridCol w:w="309"/>
        <w:gridCol w:w="882"/>
        <w:gridCol w:w="909"/>
        <w:gridCol w:w="1343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  <w:bookmarkEnd w:id="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2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года</w:t>
            </w:r>
          </w:p>
          <w:bookmarkEnd w:id="1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4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380 "Об утверждении Правил передачи детей, являющихся гражданами Республики Казахстан, на усыновление"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8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химической кастрации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 ГП (по согласованию), МВД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года</w:t>
            </w:r>
          </w:p>
          <w:bookmarkEnd w:id="2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предоставления, форм отчета об условиях жизни, обучения, воспитания и состоянии здоровья усыновленного ребенка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образования и науки Республики Казахстан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9 декабря 2014 года № 513 "Об утверждении Правил аккредитации агентств по усыновлению"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приемных семьях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финансирования содержания детей-сирот, детей, оставшихся без попечения родителей, переданных приемным родителям, и его размера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гостевой семье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секретаря - Министра иностранных дел Республики Казахстан от 19 января 2011 года№ 08-1-1-1/13 "Об утверждении Инструкции по оформлению загранучреждениями Республики Казахстан документов по вопросам гражданства Республики Казахстан"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приобретения товаров и услуг организациями, осуществляющими функции по защите прав ребенка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нормативов финансирования расходов на подготовку кадров с высшим и послевузовским образованием по государственному образовательному заказу и методики их планирования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10 сентября 2015 года № 557 "Об утверждении минимального социального стандарта "Обеспечение защиты прав и интересов детей- сирот, детей, оставшихся без попечения родителей, переданных на воспитание в семью (усыновление, опеку или попечительство, патронат)"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5 декабря 2011 года № 506 "Об утверждении Правил проведения единого национального тестирования и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16 января 2015 года № 13 "Об утверждении Правил деятельности и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усыновление"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16 января 2015 года № 16 "Об утверждении Правил организации учета детей- сирот, детей, оставшихся без попечения родителей и подлежащих усыновлению, и доступа к информации о них"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 А.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11 февраля 2005 года № 97 "Об утверждении Правил учета лиц, состоящих под административным надзором"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