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5c94" w14:textId="c1c5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9 апреля 2016 года "О почте" и "О внесении изменений и дополнений в некоторые законодательные акты Республики Казахстан по вопросам почты"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июля 2016 года № 58-р.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9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почте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Казахстан, по вопросам почты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коммуникаций Республики Казахстан в месячный срок после введения в действие ведомственных решений обеспечить внесение в Правительство Республики Казахстан проектов актов Правительства Республики Казахстан о признании утратившими силу актов Правительства Республики Казахстан, ранее регулировавших соответствующие отношения.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2016 года № 58-р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законов Республики Казахстан от 9 апреля 2016 года "О почте" и "О внесении изменений и дополнений в некоторые законодательные акты Республики Казахстан по вопросам почты"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06.10.2016 </w:t>
      </w:r>
      <w:r>
        <w:rPr>
          <w:rFonts w:ascii="Times New Roman"/>
          <w:b w:val="false"/>
          <w:i w:val="false"/>
          <w:color w:val="ff0000"/>
          <w:sz w:val="28"/>
        </w:rPr>
        <w:t>№ 99-р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625"/>
        <w:gridCol w:w="5226"/>
        <w:gridCol w:w="989"/>
        <w:gridCol w:w="1075"/>
        <w:gridCol w:w="1928"/>
        <w:gridCol w:w="600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нормативных правовых и правовых актов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конкурса по определению операторов универсального обслуживания, включая расчет размера субсидий, Правила возложения уполномоченным органом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 и признании утратившими силу некоторых решений Правительства Республики Казахстан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06.10.2016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услуг банку по привлечению клиентов, осуществлению проверки на соответствие требованиям банка, передаче документов клиенту банка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выпуска, реализации государственных знаков почтовой оплаты и филателистической продукции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присвоению почтовых индексов в Республике Казахстан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назначения и отзыва полномочий назначенного оператора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образцов, правил ношения, норм обеспечения форменной одеждой сотрудников службы специальной почтовой связи и форменной одеждой (без погон) работников Национального оператора почты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сетям и средствам почтовой связи для целей проведения оперативно­розыскных мероприятий а также Правил взаимодействия при внедрении и эксплуатации аппаратно-программных и технических средств проведения оперативно­розыскных мероприятий на почтовых сетях Республики Казахстан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КНБ (по согласованию)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услуг почтовой связи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именных устройств операторами почты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по размещению, содержанию и техническим характеристикам абонентских почтовых ящиков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показателей качества универсальных услуг почтовой связи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единого перечня персональных данных пользователей услуг оператора почты, необходимого и достаточного для оказания услуг операторами почты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Национального оператора почты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мест международного почтового обмена по заявлениям Национального оператора почты или операторов почты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и предъявляемых требований к знакам почтовой оплаты оператора почты, за исключением государственных знаков почтовой оплаты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адресатами абонементного ящика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оператора почты назначенным оператором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полномочий назначенного оператора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государственным знакам почтовой оплаты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регулирования цен на услуги, производимые и реализуемые субъектами государственной монополии в области связи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регулирования предельного уровня цен на субсидируемые универсальные услуги связи, оказываемые в сельских населенных пунктах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перевозки почтовых отправлений внутренним водным транспортом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Д.А.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