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8c81" w14:textId="60f8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25 декабря 2015 года № 149-р "О мерах по реализации Закона Республики Казахстан от 3 декабря 2015 года "О внесении изменений и дополнений в некоторые законодательные акты Республики Казахстан по вопросам защиты прав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августа 2016 года № 73-р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25 декабря 2015 года № 149-р "О мерах по реализации Закона Республики Казахстан от 3 декабря 2015 года "О внесении изменений и дополнений в некоторые законодательные акты Республики Казахстан по вопросам защиты прав инвалидов"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2015 года "О внесении изменений и дополнений в некоторые законодательные акты Республики Казахстан по вопросам защиты прав инвалидов",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3, 12, исключить.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