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ccbb1" w14:textId="15ccb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21 июля 2016 года № 58-р "О мерах по реализации законов Республики Казахстан от 9 апреля 2016 года "О почте" и "О внесении изменений и дополнений в некоторые законодательные акты Республики Казахстан по вопросам почты"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6 октября 2016 года № 99-р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21 июля 2016 года № 58-р "О мерах по реализации законов Республики Казахстан от 9 апреля 2016 года "О почте" и "О внесении изменений и дополнений в некоторые законодательные акты Республики Казахстан по вопросам почты"" следующее изменение: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и правовых актов, принятие которых необходимо в целях реализации законов Республики Казахстан от 9 апреля 2016 года "О почте" и "О внесении изменений и дополнений в некоторые законодательные акты Республики Казахстан по вопросам почты", утвержденном указанным распоряжением: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исключить.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