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f690a" w14:textId="ecf69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Межведомственной комиссии по вопросам борьбы с незаконным вывозом, ввозом и торговлей людьми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16 июня 2017 года № 78-р. Утратило силу постановлением Правительства Республики Казахстан от 29 апреля 2022 года № 268.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29.04.2022 </w:t>
      </w:r>
      <w:r>
        <w:rPr>
          <w:rFonts w:ascii="Times New Roman"/>
          <w:b w:val="false"/>
          <w:i w:val="false"/>
          <w:color w:val="ff0000"/>
          <w:sz w:val="28"/>
        </w:rPr>
        <w:t>№ 268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выработки предложений по предотвращению и пресечению незаконного вывоза, ввоза и торговли людьми в Республике Казахстан, влекущих нарушение прав человека: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 Межведомственную комиссию по вопросам борьбы с незаконным вывозом, ввозом и торговлей людьми (далее - Комиссия).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состав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Комиссии;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Комиссии.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 78-р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Состав Межведомственной комиссии по вопросам борьбы с незаконным вывозом, ввозом и торговлей людьми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внутренних дел Республики Казахстан, председатель;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труда и социальной защиты населения Республики Казахстан, председатель;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внутренних дел Республики Казахстан, заместитель председателя;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труда и социальной защиты населения Республики Казахстан, заместитель председателя;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по борьбе с организованной преступностью Департамента криминальной полиции Министерства внутренних дел Республики Казахстан, секретарь;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Департамента социальных услуг Министерства труда и социальной защиты населения Республики Казахстан, секретарь;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Департамента Службы внешней разведки Республики Казахстан "Сырбар" (по согласованию);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Министра юстиции Республики Казахстан;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первый заместитель Министра иностранных дел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финансов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культуры и спорта Республики Казахстан;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образования и науки Республики Казахстан;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вице-министр здравоохранения Республики Казахстан;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заместитель директора Пограничной службы Комитета национальной безопасности Республики Казахстан (по согласованию);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Национального центра по правам человека Республики Казахстан (по согласованию);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судья судебной коллегии по уголовным делам Верховного Суда Республики Казахстан (по согласованию);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Комиссии по правам человека при Президенте Республики Казахстан (по согласованию);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программный ассистент отдела человеческого измерения Офиса программ Организации по безопасности и сотрудничеству в Европе (ОБСЕ) в Астане (по согласованию);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правления объединения юридических лиц "Союз кризисных центров" (по согласованию);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 общественного объединения "Правовой центр женских инициатив "Сана ceзім" (по согласованию);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национальный координатор программ Международной организации по миграции в Республике Казахстан (по согласованию);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старший сотрудник программ Международной организации по миграции в Республике Казахстан (по согласованию);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общественного объединения "Центр поддержки женщин" (по согласованию);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общественного фонда "Центр социально-психологической реабилитации и адаптации для женщин и детей "Родник" (по согласованию);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частного учреждения "Центр временного проживания и реабилитации жертв торговли людьми "Көмек" при частном фонде "Коргау-Астана" (по согласованию).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июня 2017 года № 78-р</w:t>
            </w:r>
          </w:p>
        </w:tc>
      </w:tr>
    </w:tbl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Межведомственной комиссии по вопросам борьбы с незаконным вывозом, ввозом н торговлей людьми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Межведомственная комиссия по вопросам борьбы с незаконным вывозом, ввозом и торговлей людьми (далее - Комиссия) является консультативно-совещательным органом при Правительстве Республики Казахстан.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Целью деятельности Комиссии является выработка предложений и рекомендаций по вопросам борьбы с незаконным вывозом, ввозом и торговлей людьми и оказания помощи жертвам торговли людьми.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Комиссия в своей деятельности руководствуется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Рабочим органом Комиссии являются Министерство внутренних дел Республики Казахстан и Министерство труда и социальной защиты населения Республики Казахстан на ротационной основе с периодичностью в два года.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 Комиссии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Основными задачами Комиссии являются: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 существующей ситуации в области незаконного вывоза, ввоза, торговли людьми и оказания помощи жертвам торговли людьми;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выработка предложений и рекомендаций по: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вопросам борьбы с незаконным вывозом, ввозом, торговлей людьми и оказания помощи жертвам торговли людьми;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информированию населения о ситуации с торговлей людьми и опасности данного явления, существующих в указанной сфере правозащитных мерах и возможностях обращения за помощью;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совершенствованию законодательства Республики Казахстан в соответствии с принятыми международными правовыми документами в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области предупреждения и пресечения торговли людьми, а также защиты жертв торговли людьми и оказания им помощи;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повышению эффективности работы, направленной на выявление и устранение причин и условий, способствующих торговле людьми, и оказание им помощи.</w:t>
      </w:r>
    </w:p>
    <w:bookmarkEnd w:id="45"/>
    <w:bookmarkStart w:name="z52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Права Комиссии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Комиссия в целях реализации возложенных на нее задач вправе в установленном законодательством порядке: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у государственных органов и организаций материалы и информацию, необходимые для осуществления своей деятельности;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заслушивать отчеты государственных органов и организаций, занимающихся вопросами борьбы с незаконным вывозом, ввозом, торговлей людьми и оказания помощи жертвам торговли людьми, о проводимой ими работе и вырабатывать предложения по совершенствованию их деятельности;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привлекать независимых экспертов, специалистов и ученых;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взаимодействовать с государственными органами, общественными объединениями и организациями, а также средствами массовой информации в решении проблем по борьбе с торговлей людьми и оказанию помощи жертвам торговли людьми;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вырабатывать предложения по разработке соответствующих программ и планов по вопросам борьбы с незаконным вывозом, ввозом, торговлей людьми и оказания помощи жертвам торговли людьми.</w:t>
      </w:r>
    </w:p>
    <w:bookmarkEnd w:id="52"/>
    <w:bookmarkStart w:name="z59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Организации и порядок деятельности Комиссии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Руководство Комиссией осуществляется Министром внутренних дел Республики Казахстан и Министром труда и социальной защиты населения Республики Казахстан на ротационной основе с периодичностью в два года, которые являются ее председателями.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Заместителями председателей Комиссии являются первый заместитель Министра внутренних дел Республики Казахстан и вице-министр труда и социальной защиты населения Республики Казахстан на ротационной основе.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отсутствия председателя его функции выполняет заместитель.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Должностной состав Комиссии утверждается распоряжением Премьер-Министра Республики Казахстан. Члены Комиссии участвуют в заседаниях без права замены. На заседаниях Комиссии могут участвовать приглашенные лица.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Работа Комиссии осуществляется на основе годового плана.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Заседания Комиссии проводятся по мере необходимости, но не реже одного раза в полугодие, и считаются правомочными, если на них присутствует не менее двух третей от общего числа членов Комиссии.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Решение Комиссии носит рекомендательный характер.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Рабочий орган Комиссии осуществляет организационно-техническое обеспечение работы Комиссии, в том числе готовит предложения по повестке дня заседания Комиссии, необходимые документы, материалы, которые должны быть направлены членам Комиссии за три рабочих дня до проведения заседания Комиссии с приложением проекта протокола.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После проведения заседания Комиссии секретарь Комиссии оформляет протокол,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Решения Комиссии принимаются открытым голосованием и считаются принятыми, если за них подано большинство голосов от общего количества членов Комиссии. Голосование проводится путем заполнения на заседании Комиссии листа голосования по форме согласно приложению к Инструкции о порядке создания, деятельности и ликвидации консультативно-совещательных органов при Правительстве Республики Казахстан и рабочих групп (далее - Инструкция), утвержденной постановлением Правительства Республики Казахстан от 16 марта 1999 года № 247. В случае равенства голосов, принятым считается решение, за которое проголосовал председатель.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имеют право на особое мнение, которое, в случае его выражения, должно быть изложено в письменном виде и приложено к письму- отчету Комиссии, предусмотренному пунктом 24 Инструкции.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проведения заседаний Комиссии и на основании листов голосования в течение трех рабочих дней составляется протокол, подписываемый председателем и секретарем.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по итогам голосования содержания проекта протокола секретарь Комиссии направляет лист голосования с уточненной редакцией принятого решения членам Комиссии для согласования.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после получения листа голосования направляют в течение одного рабочего дня ответ о согласии либо несогласии с обоснованием причин.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Учет и хранение материалов и протокольных решений Комиссии с приложением листов голосования осуществляет рабочий орган Комиссии.</w:t>
      </w:r>
    </w:p>
    <w:bookmarkEnd w:id="6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