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7a5b1" w14:textId="a57a5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13 июня 2017 года "О внесении изменений и дополнений в некоторые законодательные акты Республики Казахстан по вопросам обороны и воинской службы"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12 июля 2017 года № 90-р.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июня 2017 года "О внесении изменений и дополнений в некоторые законодательные акты Республики Казахстан по вопросам обороны и воинской службы"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правовые акты согласно перечню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июля 2017 года № 90-р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правовых актов Республики Казахстан, принятие которых необходимо в целях реализации Закона Республики Казахстан от 13 июня 2017 года "О внесении изменений и дополнений в некоторые законодательные акты Республики Казахстан по вопросам обороны и воинской службы"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изменением, внесенным распоряжением Премьер-Министра РК от 24.05.2019 </w:t>
      </w:r>
      <w:r>
        <w:rPr>
          <w:rFonts w:ascii="Times New Roman"/>
          <w:b w:val="false"/>
          <w:i w:val="false"/>
          <w:color w:val="ff0000"/>
          <w:sz w:val="28"/>
        </w:rPr>
        <w:t>№ 91-р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5949"/>
        <w:gridCol w:w="469"/>
        <w:gridCol w:w="2434"/>
        <w:gridCol w:w="1182"/>
        <w:gridCol w:w="1492"/>
      </w:tblGrid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правового акта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правового акта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 орган, ответственный за исполнение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Лицо, ответственное за качественную и своевременную разработку и внесение правового акта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Президента Республики Казахстан от 25 мая 2006 года № 124 "Об утверждении Правил прохождения воинской службы в Вооруженных Силах, других войсках и воинских формированиях Республики Казахстан"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Мухтаров Т.С.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описания знамени и символа ведомства уполномоченного органа в сфере гражданской защиты, знамен территориальных подразделений и организаций образования ведомства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 Президента Республики Казахстан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 Ю.В.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распоряжением Премьер-Министра РК от 24.05.2019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91-р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навигационно-гидрографического обеспечения морской деятельности в казахстанском секторе Каспийского моря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Майкеев М.Ж.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операторов по исполнению оборонного заказа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Рамазанов А.К.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выбора исполнителей из числа организаций, включенных в реестр отечественных товаропроизводителей и отечественных поставщиков работ, услуг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Рамазанов А.К.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решения Правительства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Рамазанов А.К.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решения Правительства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 Правительства Республики Казахстан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Мухтаров Т.С.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деятельности жилищных комиссий Вооруженных Сил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Скаков А.Б.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установления запретных для плавания и временно опасных для плавания районов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Майкеев М.Ж.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положения о службе гидрографического обеспечения Военно- морских Сил Вооруженных Сил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Майкеев М.Ж.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разработки, согласования, учета, утверждения, экспертизы, изменения, отмены и введения в действие военных стандартов на товары (продукцию) военного назначения, товары (продукцию) двойного назначения (применения), работы военного назначения и услуги военного назначения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Жанжуменов Т.Ж.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безвозмездной временной передачи зданий, помещений столовых, банно-прачечных комбинатов и находящегося в них военного имущества в имущественный наем (аренду)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Скаков А.Б.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финансирования оборонных исследований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Мухтаров Т.С.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топогеодезического обеспечения Вооруженных Сил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Майкеев М.Ж.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навигационного обеспечения Вооруженных Сил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Майкеев М.Ж.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концепции кадровой политики Вооруженных Сил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Мухтаров Т.С.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воинских перевозок в Вооруженных Силах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Жанжуменов Т.Ж.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оформления и оплаты воинских перевозок в Вооруженных Силах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Жанжуменов Т.Ж.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снятия с вооружения Вооруженных Сил, других войск и воинских формирований Республики Казахстан вооружения и военной техники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Жанжуменов Т.Ж.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деятельности и условий прохождения службы военнослужащих аппарата военных атташе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Мухтаров Т.С.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присвоения воинским частям и организациям действительных и условных наименований и их применения при ведении переписки в Вооруженных Силах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Майкеев М.Ж.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Положения о территориальных войсках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Майкеев М.Ж.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описания персонифицированных знаков, нагрудных знаков и иных военно-геральдических знаков, знаков об окончании военных учебных заведений, для классных специалистов, наградных медалей (значков) для призеров военно-прикладных, служебно-прикладных, технических и других спортивных мероприятий, а также порядка их выдачи и ношения военнослужащими Вооруженных Сил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Мухтаров Т.С.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обеспечения экологической безопасности в Вооруженных Силах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Майкеев М.Ж.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выдачи военнослужащим центрального аппарата Министерства обороны Республики Казахстан служебного удостоверения и его описания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Мухтаров Т.С.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реагирования командования воинских частей и органов военной полиции Вооруженных Сил Республики Казахстан на информацию о хищении, утрате оружия и боеприпасов либо самовольном оставлении военнослужащим месторасположения воинской части с оружием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Майкеев М.Ж.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финансовой и хозяйственной деятельности в Вооруженных Силах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Скаков А.Б.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 организации хранения ракет и боеприпасов на арсеналах, базах и складах Вооруженных Сил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Жанжуменов Т.Ж.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начальной военной подготовки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Майкеев М.Ж.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военной подготовки по дополнительным образовательным программам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Мухтаров Т.С.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подготовки по военно-техническим и иным специальностям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Майкеев М.Ж.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военной подготовки по программе офицеров запаса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Мухтаров Т.С.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отчисления из военных учебных заведений Министерства обороны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Мухтаров Т.С.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подготовки в военной интернатуре и перечень специальностей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МО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</w:t>
            </w:r>
          </w:p>
          <w:bookmarkEnd w:id="5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Мухтаров Т.С.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и использования учебно-материальной базы военных учебных заведений и военных кафедр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МО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  <w:bookmarkEnd w:id="6"/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Мухтаров Т.С.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отбора военнослужащих Вооруженных Сил Республики Казахстан для подготовки в иностранных военных учебных заведениях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Мухтаров Т.С.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физической подготовки в Вооруженных Силах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Майкеев М.Ж.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оказания услуг государственными учреждениями Вооруженных Сил Республики Казахстан, специализирующимися в области спорта, и использования денег от реализации таких услуг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Майкеев М.Ж.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тарифов на оказываемые услуги, предоставляемые на платной основе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Майкеев М.Ж.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деятельности органов военной полиции Вооруженных Сил Республики Казахстан по обеспечению безопасности дорожного движения транспортных средств Вооруженных Сил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Майкеев М.Ж.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и обеспечения сопровождения колонн военных транспортных средств и транспортных средств специального назначения, регулирования дорожного движения на автомобильных дорогах и улицах во время прохождения этих колонн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Майкеев М.Ж.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внутреннего распорядка и порядка содержания подозреваемых и обвиняемых на гауптвахте органов военной полиции Вооруженных Сил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Майкеев М.Ж.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службы войск в Вооруженных Силах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Майкеев М.Ж.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внутреннего распорядка и порядка содержания осужденных на гауптвахте органов военной полиции Вооруженных Сил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Майкеев М.Ж.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деятельности патрульно-постовой службы органов военной полиции Вооруженных Сил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Майкеев М.Ж.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 мер безопасности органами военной полиции Вооруженных Сил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Майкеев М.Ж.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розыска военнослужащих, скрывающихся от органов дознания, следствия и суда, а также самовольно оставивших месторасположение воинских частей Вооруженных Сил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Майкеев М.Ж.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служебной этики военнослужащих органов военной полиции Вооруженных Сил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Майкеев М.Ж.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государственного контроля и надзора за деятельностью государственной авиации по вопросам безопасности полетов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Майкеев М.Ж.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Инструкции по предотвращению авиационных происшествий в государственной авиации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Майкеев М.Ж.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государственной регистрации аэродромов (вертодромов) государственной авиации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Майкеев М.Ж.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Инструкции по эксплуатации автомобильной и электрогазовой техники на аэродромах (вертодромах) государственной авиации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Майкеев М.Ж.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Инструкции по организации движения автотранспорта, средств наземного обеспечения полетов и пешеходов на аэродромах (вертодромах) государственной авиации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Майкеев М.Ж.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норм наработки (сроков службы) средств аэродромно-технического обеспечения полетов государственной авиации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Майкеев М.Ж.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Инструкции о совместном использовании аэродромов (вертодромов), посадочных площадок, средств обеспечения и управления полетами государственной авиации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Майкеев М.Ж.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воздушных перевозок в государственной авиации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Майкеев М.Ж.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Инструкции по организации обеспечения качества авиационных горюче-смазочных материалов и специальных жидкостей в государственной авиации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Жанжуменов Т.Ж.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выдачи, использования и описания служебного удостоверения военнослужащим органа контроля и надзора за деятельностью государственной авиации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Майкеев М.Ж.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выдачи, использования и описания служебного удостоверения военнослужащим офицерского состава органов военной разведки Министерства обороны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Мухтаров Т.С.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выдачи, использования и описания служебного удостоверения и жетона военнослужащим органов военной полиции Вооруженных Сил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Майкеев Т.С.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набора призывников, военнообязанных, их направления и обучения на безвозмездной и возмездной основах, организации учебно-воспитательного процесса, а также сроков обучения по военно-техническим и иным специальностям в специализированных организациях Министерства обороны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Майкеев М.Ж.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проверки с применением психофизиологического и полиграфологического исследований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Мухтаров Т.С.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воинских должностей, при назначении на которые в отношении военнослужащих и лиц гражданского персонала Вооруженных Сил Республики Казахстан проводится проверка с применением психофизиологического и полиграфологического исследований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Мухтаров Т.С.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ношения военной формы одежды и знаков различия Вооруженных Сил, других войск и воинских формирований Республики Казахстан, а также других знаков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Жанжуменов Т.Ж.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возмещения государству бюджетных средств, затраченных на обучение военнослужащих в военных учебных заведениях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Мухтаров Т.С.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пребывания в действующем резерве военнослужащих органов военной разведки Министерства обороны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Мухтаров Т.С.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выплаты денежного довольствия, пособий и прочих выплат военнослужащим Вооруженных Сил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Скаков А.Б.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выплаты денежной компенсации в размере стоимости общевойскового пайка при отсутствии возможности обеспечения питанием по установленным нормам основных продовольственных пайков военнослужащим по контракту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Жанжуменов Т.Ж.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питания в Вооруженных Силах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Жанжуменов Т.Ж.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воинских частей постоянной боевой готовности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Майкеев М.Ж.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предоставления военнослужащим и членам их семей права на проезд за счет государства внутренними и международными авиамаршрутами на воздушном транспорте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Жанжуменов Т.Ж.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возмещения военнослужащим расходов на внутриреспубликанские перевозки собственного имущества на железнодорожном, автомобильном и внутреннем водном транспорте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Жанжуменов Т.Ж.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и несения боевого дежурства и боевой службы в органах национальной безопасности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Колкобаев М.О.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 мер по защите и продвижению национальных интересов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Колкобаев М.О.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 психолого-социологического обеспечения оперативно-служебной деятельности органов национальной безопасности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Колкобаев М.О.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безвозмездной временной передачи зданий, помещений столовых, банно-прачечных комбинатов и находящегося в них военного имущества в имущественный наем (аренду)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Колкобаев М.О.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и проведения патрулирований органами военной полиции Комитета национальной безопасности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Колкобаев М.О.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оформления, ведения учета и хранения личных дел кадрового состава органов национальной безопасности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Колкобаев М.О.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отбора и направления на обучение в организации образования иностранных государств в соответствии с международными договорами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  <w:bookmarkEnd w:id="7"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согласованию), его (по согласованию), СВР "Сырбар" (по согласованию)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Колкобаев М.О., Аюбаев М.А., Аденов К.С.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устава внутренней службы в органах национальной безопасности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Колкобаев М.О.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перемещения сотрудников органов национальной безопасности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Колкобаев М.О.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обеспечения специальной формой одежды и другим вещевым имуществом в органах национальной безопасности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Колкобаев М.О.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питания в органах национальной безопасности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Дильманов Д.А.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выплаты денежной компенсации в размере стоимости общевойскового пайка при отсутствии возможности обеспечения питанием по установленным нормам основных продовольственных пайков военнослужащим по контракту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Дильманов Д.А.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предоставления военнослужащим и членам их семей права на проезд за счет государства внутренними и международными авиамаршрутами на воздушном транспорте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Дильманов Д.А.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возмещения военнослужащим расходов на внутриреспубликанские перевозки собственного имущества на железнодорожном, автомобильном и внутреннем водном транспорте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Дильманов Д.А.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оперативного обеспечения Государственной границы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КНБ (по согласованию)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Дильманов Д.А.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деятельности жилищных комиссий Национальной гвардии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Демеуов М.Г.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безвозмездной временной передачи зданий, помещений столовых, банно-прачечных комбинатов и находящегося в них военного имущества в имущественный наем (аренду)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Бисенкулов Б.Б.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выдачи, использования и описания служебного удостоверения и жетона военнослужащим и сотрудникам органов военной полиции Национальной гвардии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Демеуов М.Г.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воинских должностей, при назначении на которые в отношении военнослужащих и лиц гражданского персонала проводится проверка с применением психофизиологического и полиграфологического исследований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Демеуов М.Г.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питания в Национальной гвардии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Бисенкулов Б.Б.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предоставления военнослужащим и членам их семей права на проезд за счет государства внутренними и международными авиамаршрутами на воздушном транспорте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Бисенкулов Б.Б.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возмещения военнослужащим расходов на внутриреспубликанские перевозки собственного имущества на железнодорожном, автомобильном и внутреннем водном транспорте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Бисенкулов Б.Б.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 деятельности исследовательских испытательных пожарных лабораторий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 Ю.В.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тушения пожаров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 Ю.В.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устава службы противопожарной службы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Ильин Ю.В.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деятельности жилищных комиссий Службы государственной охраны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СГО (по согласованию)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Аюбаев М.А.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безвозмездной временной передачи зданий, помещений столовых, банно-прачечных комбинатов и находящегося в них военного имущества в имущественный наем (аренду)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СГО (по согласованию)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Аюбаев М.А.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устава внутренней службы Службы Государственной охраны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СГО (по согласованию)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Аюбаев М.А.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перемещения сотрудников Службы государственной охраны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СГО (по согласованию)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Аюбаев М.А.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обеспечения специальной формой одежды и другим вещевым имуществом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СГО (по согласованию)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Аюбаев М.А.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организации питания в Службе государственной охраны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СГО (по согласованию)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Аюбаев М.А.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предоставления военнослужащим и членам их семей права на проезд за счет государства внутренними и международными авиамаршрутами на воздушном транспорте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СГО (по согласованию)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Аюбаев М.А.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возмещения военнослужащим расходов на внутриреспубликанские перевозки собственного имущества на железнодорожном, автомобильном и внутреннем водном транспорте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СГО (по согласованию)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Аюбаев М.А.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выдачи, использования и описания служебного удостоверения и жетона военнослужащим органов военной прокуратуры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Мерзадинов Е.С.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деятельности жилищных комиссий органов военной прокуратуры Республики Казахстан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Мерзадинов Е.С.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проверки с применением психофизиологического и полиграфологического исследований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Мерзадинов Е.С.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 воинских должностей, при назначении на которые в отношении военнослужащих и лиц гражданского персонала Генеральной прокуратуры Республики Казахстан проводится проверка с применением психофизиологического и полиграфологического исследований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Мерзадинов Е.С.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предоставления военнослужащим и членам их семей права на проезд за счет государства внутренними и международными авиамаршрутами на воздушном транспорте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Мерзадинов Е.С.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возмещения военнослужащим расходов на внутриреспубликанские перевозки собственного имущества на железнодорожном, автомобильном и внутреннем водном транспорте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(по согласованию)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Мерзадинов Е.С.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устава внутренней службы Службы внешней разведки Республики Казахстан "Сырбар"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СВР "Сырбар" (по согласованию)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Аденов К.С.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оформления, ведения учета и хранения личных дел кадрового состава Службы внешней разведки Республики Казахстан "Сырбар"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СВР "Сырбар" (по согласованию)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Аденов К.С.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перемещения сотрудников Службы внешней разведки Республики Казахстан "Сырбар"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СВР "Сырбар" (по согласованию)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Аденов К.С.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выполнения и оформления воинских перевозок перевозчиками независимо от форм собственности, в том числе порядка применения воинских тарифов на видах транспорта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осуществления особо важных перевозок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 Р.В.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формирования и ведения реестра отечественных товаропроизводителей и отечественных поставщиков работ, услуг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Рамазанов А.К.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реестра отечественных товаропроизводителей и отечественных поставщиков работ, услуг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МОАП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2017 года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Рамазанов А.К.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М3 - Министерство здравоохранения Республики Казахстан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- Министерство по инвестициям и развитию Республики Казахстан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МОАП - Министерство оборонной и аэрокосмической промышленности Республики Казахстан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 - Министерство обороны Республики Казахстан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МВД - Министерство внутренних дел Республики Казахстан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 - Генеральная прокуратура Республики Казахстан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СГО - Служба государственной охраны Республики Казахстан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СВР "Сырбар" - Служба внешней разведки Республики Казахстан "Сырбар"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КНБ - Комитет национальной безопасности Республики Казахстан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