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c882" w14:textId="685c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но реализации Конституционного закона Республики Казахстан от 3 июля 2017 года "О внесении изменений и дополнений в некоторые конституционные законы Республики Казахстан по вопросам перераспределения полномочий между ветвями государственной власти"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июля 2017 года № 95-р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2017 года "О внесении изменений и дополнений в некоторые конституционные законы Республики Казахстан по вопросам перераспределения полномочий между ветвями государственной власти"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разработать и в установленном порядке внести в Правительство Республики Казахстан проекты правовых актов согласно перечню.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2017 года № 95-р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правовых актов Республики Казахстан, принятие которых необходимо в целях реализации Конституционного закона Республики Казахстан от 3 июля 2017 года "О внесении изменений и дополнений в некоторые конституционные законы Республики Казахстан по вопросам перераспределения полномочий между ветвями государственной власти"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724"/>
        <w:gridCol w:w="706"/>
        <w:gridCol w:w="1538"/>
        <w:gridCol w:w="1379"/>
        <w:gridCol w:w="1406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26 июня 2001 года № 643 "Об утверждении положений, предусмотренных Конституционны м законом Республики Казахстан "О судебной системе и статусе судей Республики Казахстан"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согласованию), ВСС (по согласованию)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 Н.К., Сабиров А.Ж.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апреля 2009 года № 780 "Об утверждении Положения о Республиканской бюджетной комиссии"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6 апреля 2005 года № 537 "О составе Республиканской бюджетной комиссии"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указов Президента Республики Казахстан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Системе государственного планирования в Республике Казахстан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 республиканской бюджетной комиссии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Т.М.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составе республиканской бюджетной комиссии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Премьер-Министра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ВСС - Высший Судебный Совет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