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29141" w14:textId="0c29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11 июля 2017 года "О внесении изменений и дополнений в некоторые законодательные акты Республики Казахстан по вопросам развития местного самоуправления"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августа 2017 года № 115-р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2017 года "О внесении изменений и дополнений в некоторые законодательные акты Республики Казахстан по вопросам развития местного самоуправления"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Ответственным центральным государственным органам: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правовые акты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Премьep-Министp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августа2017года № 115-р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11 июля 2017 года "О внесении изменений и дополнений в некоторые законодательные акты Республики Казахстан по вопросам развития местного самоуправления"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7947"/>
        <w:gridCol w:w="398"/>
        <w:gridCol w:w="641"/>
        <w:gridCol w:w="1280"/>
        <w:gridCol w:w="1306"/>
      </w:tblGrid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акта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качественную и своевременную разработку и внесение правового акта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3 декабря 2013 года № 704 "Об утверждении Типового регламента маслихата"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</w:t>
            </w:r>
          </w:p>
          <w:bookmarkEnd w:id="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 А.Н.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февраля 2014 года № 148 "Об утверждении типового перечня районного коммунального имущества, передаваемого в управление акиму города районного значения, села, поселка, сельского округа"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согласования привлечения внешних займов субъектами квазигосударственного сектора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определения поступлений от передачи в конкурентную среду активов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ними, в Национальный фонд Республики Казахстан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 июня 2011 года № 615 "Об утверждении Правил оформления гибели и уничтожения отдельных видов государственного имущества, пришедшего в негодность вследствие физического и морального износа, в результате стихийных бедствий и аварий"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9 августа 2011 года № 920 "Об утверждении Правил продажи объектов приватизации"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сентября 2011 года № 1103 "Об утверждении Правил приобретения государством прав на имущество по договору дарения"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4 декабря 2012 года № 1546 "Об утверждении Правил осуществления мониторинга эффективности управления государственным имуществом, в том числе государственными предприятиями и юридическими лицами с участием государства"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сентября 2014 года № 1011 "Вопросы Министерства национальной экономики Республики Казахстан"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 А.Н.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апреля 2015 года № 267 "Об утверждении Правил зачисления активов в Национальный фонд Республики Казахстан и использования Национального фонда Республики Казахстан, а также форм и Правил составления годового отчета о формировании и использовании Национального фонда Республики Казахстан"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 положения об аппарате акима города районного значения, села, поселка, сельского округа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 ум агулов А.Н.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 регламента собрания местного сообщества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 А.Н.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 устава (общего положения) государственного учреждения, за исключением государственного учреждения, являющегося государственным органом, и Типового устава государственного предприятия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Ешмагамбетов Ж.Б.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приказы Министерства национальной экономики Республики Казахстан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18 сентября 2014 года № 404 "Об утверждении Таблицы распределения поступлений бюджета между уровнями бюджетов и контрольным счетом наличности Национального фонда Республики Казахстан"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27 октября 2014 года № 59 "Об утверждении Правил определения лимитов расходов администраторов бюджетных программ, лимитов на новые инициативы"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31 октября 2014 года № 470 "Об утверждении Правил разработки проектов местных бюджетов"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14 ноября 2014 года № 494 "Об утверждении Правил составления Единой бюджетной классификации Республики Казахстан"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24 ноября 2014 года № 511 "Об утверждении Правил составления и представления бюджетной заявки"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25 декабря 2014 года № 587 "Об утверждении форм налоговой отчетности и правил их составления"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декабря 2014 года № 195 "Об утверждении Правил разработки и утверждения (переутверждения) бюджетных программ (подпрограмм) и требований к их содержанию"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8 января 2015 года № 9 "Об утверждении Правил и сроков разработки прогноза социально- экономического развития"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финансов Республики Казахстан от 25 февраля 2015 года № 126 "Об утверждении Правил рассмотрения и отбора целевых трансфертов на развитие"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26 марта 2015 года № 207 "Об утверждении Правил ведения реестра государственного имущества"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30 ноября 2016 года № 629 "Об утверждении Инструкции по проведению бюджетного мониторинга"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 декабря 2016 года № 630 "Об утверждении Правил составления и представления бюджетной отчетности государственными учреждениями, администраторами бюджетных программ и уполномоченными органами по исполнению бюджета"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</w:tbl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