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d9a8" w14:textId="0cfd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августа 2017 года № 122-р.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122-р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правовых актов, принятие которых необходимо в целях реализации Закона Республики Казахстан от 3 июля 2017 года "О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12.01.2018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21.05.2020 </w:t>
      </w:r>
      <w:r>
        <w:rPr>
          <w:rFonts w:ascii="Times New Roman"/>
          <w:b w:val="false"/>
          <w:i w:val="false"/>
          <w:color w:val="ff0000"/>
          <w:sz w:val="28"/>
        </w:rPr>
        <w:t>№ 72-р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9406"/>
        <w:gridCol w:w="254"/>
        <w:gridCol w:w="748"/>
        <w:gridCol w:w="641"/>
        <w:gridCol w:w="810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акты Президента Республики Казахстан и признании утратившими силу некоторых указов Президента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Хаиров Е.К.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указов Президента Республики Казахстан от 1 ноября 2004 года № 1466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25 июля 2014 года № 866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дополнения в указы Президента Республики Казахстан от 1 ноября 2004 года № 1466 "О перечне водохозяйственных сооружений, имеющих особое стратегическое значение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5 марта 2007 года № 294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перечне объектов, не подлежащих передаче в концессию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Айтуганов К.К.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указов Президента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Указа Президента Республики Казахстан от 12 августа 2014 года № 894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перечне объектов, не подлежащих отчуждению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Указа Президента Республики Казахстан от 29 октября 2012 года № 410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Типового положения государственного органа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Указа Президента Республики Казахстан" от 25 июля 2013 года № 604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оружия и боевой техники по воздушным судам-нарушителям воздушного пространства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МИР, СГО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М.Ж., Скляр Р.В., Джусипов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Указа Президента Республики Казахстан от 18 января 2016 года № 179 дсп "Об утверждении Правил проведения обязательной специальной проверки органами национальной безопасности Республики Казахстан иностранных работников при приеме на работу в государственные органы Республики Казахстан"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 М.С.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Джусипов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указом Президента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указом Президента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подготовки, переподготовки и повышения квалификации государственных служащих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исчисления стажа работы государственных служащих, дающего право на установление должностного оклада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 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специальных экономических зон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Хаиров Е.К.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и состава Попечительского совета инновационного кластера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Токтабаев Т.С.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оружия и боевой техники по воздушным судам-нарушителям воздушного пространства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МИР, СГО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М.Ж., Скляр Р.В., Джусипов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водохозяйственных сооружений, имеющих особое стратегическое значение, в том числе которые могут быть переданы в аренду и доверительное управление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Айтуганов К.К.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объектов, не подлежащих передаче для реализации государственно­частного партнерства, в том числе концессии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12.01.2018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и присуждения почетных званий субъектам благотворительности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РГУ "Қоғамдық келісім"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Нукенов А.Н., Тараков А.Ю.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государственном органе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объектов, в том числе стратегических, находящихся в государственной собственности и собственности субъектов квазигосударственного сектора, не подлежащих отчуждению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бонусов, оказания материальной помощи государственным служащим, а также установления надбавок к должностным окладам административных государственных служащих корпуса "Б"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профессиональных и иных праздниках в Республике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внешнего анализа коррупционных рисков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А.Ж.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прикомандирования государственных служащих и персонала дипломатической службы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МИД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Шаимова А.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  <w:bookmarkEnd w:id="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обязательной специальной проверки органами национальной безопасности Республики Казахстан иностранных работников при приеме на работу в государственные органы Республики Казахстан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АДГСПК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Осипов М.С., Шаимова А. 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Джусипов А.А.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Агентство Республики Казахстан по делам государственной службы и противодействию коррупции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Служба государственной охраны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МДРГО - Министерство по делам религии и гражданского общества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"Қоғамдық келісім" - республиканское государственное учреждение "Қоғамдық келісім"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