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62c0" w14:textId="a886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реализации Кодекса Республики Казахстан от 25 декабря 2017 года "О налогах и других обязательных платежах в бюджет (Налоговый кодекс)" и Закона Республики Казахстан от 25 декабря 2017 года "О внесении изменений и дополнений в некоторые законодательные акты Республики Казахстан по вопросам налогообложения" и внесении изменений в некоторые распоряжения Премьер-Министра Республики Казахстан</w:t>
      </w:r>
    </w:p>
    <w:p>
      <w:pPr>
        <w:spacing w:after="0"/>
        <w:ind w:left="0"/>
        <w:jc w:val="both"/>
      </w:pPr>
      <w:r>
        <w:rPr>
          <w:rFonts w:ascii="Times New Roman"/>
          <w:b w:val="false"/>
          <w:i w:val="false"/>
          <w:color w:val="000000"/>
          <w:sz w:val="28"/>
        </w:rPr>
        <w:t>Распоряжение Премьер-Министра Республики Казахстан от 30 января 2018 года № 9-р.</w:t>
      </w:r>
    </w:p>
    <w:p>
      <w:pPr>
        <w:spacing w:after="0"/>
        <w:ind w:left="0"/>
        <w:jc w:val="both"/>
      </w:pPr>
      <w:bookmarkStart w:name="z3" w:id="0"/>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и правовых актов, принятие которых необходимо в целях реализации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25 декабря 2017 года "О внесении изменений и дополнений в некоторые законодательные акты Республики Казахстан по вопросам налогообложения" (далее - перечень).</w:t>
      </w:r>
    </w:p>
    <w:bookmarkEnd w:id="0"/>
    <w:bookmarkStart w:name="z4" w:id="1"/>
    <w:p>
      <w:pPr>
        <w:spacing w:after="0"/>
        <w:ind w:left="0"/>
        <w:jc w:val="both"/>
      </w:pPr>
      <w:r>
        <w:rPr>
          <w:rFonts w:ascii="Times New Roman"/>
          <w:b w:val="false"/>
          <w:i w:val="false"/>
          <w:color w:val="000000"/>
          <w:sz w:val="28"/>
        </w:rPr>
        <w:t>
      2. Внести в некоторые распоряжения Премьер-Министра Республики Казахстан следующие изменения:</w:t>
      </w:r>
    </w:p>
    <w:bookmarkEnd w:id="1"/>
    <w:bookmarkStart w:name="z5"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15 декабря 2015 года № 138-р "О мерах по реализации Закона Республики Казахстан от 3 декабря 2015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и внесении изменения в распоряжение Премьер-Министра Республики Казахстан от 11 марта 2014 года № 26-р "О мерах по реализации Закона Республики Казахстан от 5 декабря 2013 года "О внесении изменений и дополнений в некоторые законодательные акты Республики Казахстан по вопросам налогообложения"":</w:t>
      </w:r>
    </w:p>
    <w:bookmarkEnd w:id="2"/>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нормативных правовых актов Республики Казахстан, принятие которых необходимо в целях реализации Закона Республики Казахстан от 3 декабря 2015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утвержденном указанным распоряжением:</w:t>
      </w:r>
    </w:p>
    <w:bookmarkEnd w:id="3"/>
    <w:bookmarkStart w:name="z7" w:id="4"/>
    <w:p>
      <w:pPr>
        <w:spacing w:after="0"/>
        <w:ind w:left="0"/>
        <w:jc w:val="both"/>
      </w:pPr>
      <w:r>
        <w:rPr>
          <w:rFonts w:ascii="Times New Roman"/>
          <w:b w:val="false"/>
          <w:i w:val="false"/>
          <w:color w:val="000000"/>
          <w:sz w:val="28"/>
        </w:rPr>
        <w:t>
      строку, порядковый номер 8, исключить;</w:t>
      </w:r>
    </w:p>
    <w:bookmarkEnd w:id="4"/>
    <w:bookmarkStart w:name="z8"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28 декабря 2015 года № 157-р "О мерах по реализации Закона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w:t>
      </w:r>
    </w:p>
    <w:bookmarkEnd w:id="5"/>
    <w:bookmarkStart w:name="z9"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нормативных правовых и правовых актов, принятие которых необходимо в целях реализации Закона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утвержденном указанным распоряжением:</w:t>
      </w:r>
    </w:p>
    <w:bookmarkEnd w:id="6"/>
    <w:bookmarkStart w:name="z10" w:id="7"/>
    <w:p>
      <w:pPr>
        <w:spacing w:after="0"/>
        <w:ind w:left="0"/>
        <w:jc w:val="both"/>
      </w:pPr>
      <w:r>
        <w:rPr>
          <w:rFonts w:ascii="Times New Roman"/>
          <w:b w:val="false"/>
          <w:i w:val="false"/>
          <w:color w:val="000000"/>
          <w:sz w:val="28"/>
        </w:rPr>
        <w:t>
      строку, порядковый номер 16, исключить;</w:t>
      </w:r>
    </w:p>
    <w:bookmarkEnd w:id="7"/>
    <w:bookmarkStart w:name="z11"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26 декабря 2016 года № 132-р "О мерах по реализации Закона Республики Казахстан от 30 ноября 2016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и внесении изменений в распоряжения Премьер-Министра Республики Казахстан от 15 декабря 2015 года № 138-р "О мерах по реализации Закона Республики Казахстан от 3 декабря 2015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и внесении изменения в распоряжение Премьер-Министра Республики Казахстан от 11 марта 2014 года № 26-р "О мерах по реализации Закона Республики Казахстан от 5 декабря 2013 года "О внесении изменений и дополнений в некоторые законодательные акты Республики Казахстан по вопросам налогообложения" и от 28 декабря 2015 года № 157-р "О мерах по реализации Закона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исключить;</w:t>
      </w:r>
    </w:p>
    <w:bookmarkStart w:name="z13" w:id="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27 июля 2017 года № 99-р "О мерах по реализации Закона Республики Казахстан от 30 июня 2017 года "О внесении изменений и дополнений в некоторые законодательные акты Республики Казахстан по вопросам здравоохранения" и внесении изменений в распоряжения Премьер-Министра Республики Казахстан от 28 декабря 2015 года № 156-р "О мерах по реализации законов Республики Казахстан от 16 ноября 2015 года "Об обязательном социальном медицинском страховании" и "О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 и от 30 апреля 2016 года № 31-р "О мерах по реализации законов Республики Казахстан от 6 апреля 2016 года "О занятости населения" и "О внесении изменений и дополнений в некоторые законодательные акты Республики Казахстан по вопросам занятости населения":</w:t>
      </w:r>
    </w:p>
    <w:bookmarkEnd w:id="9"/>
    <w:bookmarkStart w:name="z14"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правовых актов, принятие которых необходимо в целях реализации Закона Республики Казахстан от 30 июня 2017 года "О внесении изменений и дополнений в некоторые законодательные акты Республики Казахстан по вопросам здравоохранения", утвержденном указанным распоряжением:</w:t>
      </w:r>
    </w:p>
    <w:bookmarkEnd w:id="10"/>
    <w:bookmarkStart w:name="z15" w:id="11"/>
    <w:p>
      <w:pPr>
        <w:spacing w:after="0"/>
        <w:ind w:left="0"/>
        <w:jc w:val="both"/>
      </w:pPr>
      <w:r>
        <w:rPr>
          <w:rFonts w:ascii="Times New Roman"/>
          <w:b w:val="false"/>
          <w:i w:val="false"/>
          <w:color w:val="000000"/>
          <w:sz w:val="28"/>
        </w:rPr>
        <w:t>
      строку, порядковый номер 1, изложить в следующей редакции:</w:t>
      </w:r>
    </w:p>
    <w:bookmarkEnd w:id="11"/>
    <w:bookmarkStart w:name="z16"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7699"/>
        <w:gridCol w:w="756"/>
        <w:gridCol w:w="592"/>
        <w:gridCol w:w="1740"/>
        <w:gridCol w:w="757"/>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15 декабря 2009 года № 2136 "Об утверждении перечня гарантированного объема бесплатной медицинской помощи"</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3"/>
          <w:p>
            <w:pPr>
              <w:spacing w:after="20"/>
              <w:ind w:left="20"/>
              <w:jc w:val="both"/>
            </w:pPr>
            <w:r>
              <w:rPr>
                <w:rFonts w:ascii="Times New Roman"/>
                <w:b w:val="false"/>
                <w:i w:val="false"/>
                <w:color w:val="000000"/>
                <w:sz w:val="20"/>
              </w:rPr>
              <w:t>
май</w:t>
            </w:r>
            <w:r>
              <w:br/>
            </w:r>
            <w:r>
              <w:rPr>
                <w:rFonts w:ascii="Times New Roman"/>
                <w:b w:val="false"/>
                <w:i w:val="false"/>
                <w:color w:val="000000"/>
                <w:sz w:val="20"/>
              </w:rPr>
              <w:t>
2018 года</w:t>
            </w:r>
          </w:p>
          <w:bookmarkEnd w:id="13"/>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Актаева Л.М.</w:t>
            </w:r>
          </w:p>
        </w:tc>
      </w:tr>
    </w:tbl>
    <w:bookmarkStart w:name="z18" w:id="14"/>
    <w:p>
      <w:pPr>
        <w:spacing w:after="0"/>
        <w:ind w:left="0"/>
        <w:jc w:val="both"/>
      </w:pPr>
      <w:r>
        <w:rPr>
          <w:rFonts w:ascii="Times New Roman"/>
          <w:b w:val="false"/>
          <w:i w:val="false"/>
          <w:color w:val="000000"/>
          <w:sz w:val="28"/>
        </w:rPr>
        <w:t>
      ";</w:t>
      </w:r>
    </w:p>
    <w:bookmarkEnd w:id="14"/>
    <w:bookmarkStart w:name="z19" w:id="15"/>
    <w:p>
      <w:pPr>
        <w:spacing w:after="0"/>
        <w:ind w:left="0"/>
        <w:jc w:val="both"/>
      </w:pPr>
      <w:r>
        <w:rPr>
          <w:rFonts w:ascii="Times New Roman"/>
          <w:b w:val="false"/>
          <w:i w:val="false"/>
          <w:color w:val="000000"/>
          <w:sz w:val="28"/>
        </w:rPr>
        <w:t>
      строки, порядковые номера 4 и 5, изложить в следующей редакции:</w:t>
      </w:r>
    </w:p>
    <w:bookmarkEnd w:id="15"/>
    <w:bookmarkStart w:name="z20"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9318"/>
        <w:gridCol w:w="528"/>
        <w:gridCol w:w="183"/>
        <w:gridCol w:w="1214"/>
        <w:gridCol w:w="529"/>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18 февраля 2016 года № 78 "Об утверждении Правил медицинского и санаторно-курортного обслуживания сотрудников и членов их семей, проживающих совместно с ними, пенсионеров правоохранительных органов, а также детей сотрудников, погибших при исполнении служебных обязанностей, до достижения ими совершеннолетия, в соответствующих государственных организациях здравоохранения"</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7"/>
          <w:p>
            <w:pPr>
              <w:spacing w:after="20"/>
              <w:ind w:left="20"/>
              <w:jc w:val="both"/>
            </w:pPr>
            <w:r>
              <w:rPr>
                <w:rFonts w:ascii="Times New Roman"/>
                <w:b w:val="false"/>
                <w:i w:val="false"/>
                <w:color w:val="000000"/>
                <w:sz w:val="20"/>
              </w:rPr>
              <w:t>
октябрь</w:t>
            </w:r>
            <w:r>
              <w:br/>
            </w:r>
            <w:r>
              <w:rPr>
                <w:rFonts w:ascii="Times New Roman"/>
                <w:b w:val="false"/>
                <w:i w:val="false"/>
                <w:color w:val="000000"/>
                <w:sz w:val="20"/>
              </w:rPr>
              <w:t>
2019 года</w:t>
            </w:r>
          </w:p>
          <w:bookmarkEnd w:id="17"/>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Бисенкулов Б.Б.</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возмещения собственных средств, затраченных военнослужащими на получение медицинской помощи в рамках гарантированного объема бесплатной медицинской помощи, в системе обязательного социального медицинского страхования, за счет бюджетных средств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8"/>
          <w:p>
            <w:pPr>
              <w:spacing w:after="20"/>
              <w:ind w:left="20"/>
              <w:jc w:val="both"/>
            </w:pPr>
            <w:r>
              <w:rPr>
                <w:rFonts w:ascii="Times New Roman"/>
                <w:b w:val="false"/>
                <w:i w:val="false"/>
                <w:color w:val="000000"/>
                <w:sz w:val="20"/>
              </w:rPr>
              <w:t>
октябрь</w:t>
            </w:r>
            <w:r>
              <w:br/>
            </w:r>
            <w:r>
              <w:rPr>
                <w:rFonts w:ascii="Times New Roman"/>
                <w:b w:val="false"/>
                <w:i w:val="false"/>
                <w:color w:val="000000"/>
                <w:sz w:val="20"/>
              </w:rPr>
              <w:t>
2019 года</w:t>
            </w:r>
          </w:p>
          <w:bookmarkEnd w:id="18"/>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9"/>
          <w:p>
            <w:pPr>
              <w:spacing w:after="20"/>
              <w:ind w:left="20"/>
              <w:jc w:val="both"/>
            </w:pPr>
            <w:r>
              <w:rPr>
                <w:rFonts w:ascii="Times New Roman"/>
                <w:b w:val="false"/>
                <w:i w:val="false"/>
                <w:color w:val="000000"/>
                <w:sz w:val="20"/>
              </w:rPr>
              <w:t>
Жанжуменов</w:t>
            </w:r>
            <w:r>
              <w:br/>
            </w:r>
            <w:r>
              <w:rPr>
                <w:rFonts w:ascii="Times New Roman"/>
                <w:b w:val="false"/>
                <w:i w:val="false"/>
                <w:color w:val="000000"/>
                <w:sz w:val="20"/>
              </w:rPr>
              <w:t>
Т.Ж.</w:t>
            </w:r>
          </w:p>
          <w:bookmarkEnd w:id="19"/>
        </w:tc>
      </w:tr>
    </w:tbl>
    <w:bookmarkStart w:name="z24" w:id="20"/>
    <w:p>
      <w:pPr>
        <w:spacing w:after="0"/>
        <w:ind w:left="0"/>
        <w:jc w:val="both"/>
      </w:pPr>
      <w:r>
        <w:rPr>
          <w:rFonts w:ascii="Times New Roman"/>
          <w:b w:val="false"/>
          <w:i w:val="false"/>
          <w:color w:val="000000"/>
          <w:sz w:val="28"/>
        </w:rPr>
        <w:t>
      ";</w:t>
      </w:r>
    </w:p>
    <w:bookmarkEnd w:id="20"/>
    <w:bookmarkStart w:name="z25" w:id="21"/>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21"/>
    <w:bookmarkStart w:name="z26"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3606"/>
        <w:gridCol w:w="1429"/>
        <w:gridCol w:w="1118"/>
        <w:gridCol w:w="3287"/>
        <w:gridCol w:w="1431"/>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медицинской помощи в системе обязательного социального медицинского страхования</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3"/>
          <w:p>
            <w:pPr>
              <w:spacing w:after="20"/>
              <w:ind w:left="20"/>
              <w:jc w:val="both"/>
            </w:pPr>
            <w:r>
              <w:rPr>
                <w:rFonts w:ascii="Times New Roman"/>
                <w:b w:val="false"/>
                <w:i w:val="false"/>
                <w:color w:val="000000"/>
                <w:sz w:val="20"/>
              </w:rPr>
              <w:t>
май</w:t>
            </w:r>
            <w:r>
              <w:br/>
            </w:r>
            <w:r>
              <w:rPr>
                <w:rFonts w:ascii="Times New Roman"/>
                <w:b w:val="false"/>
                <w:i w:val="false"/>
                <w:color w:val="000000"/>
                <w:sz w:val="20"/>
              </w:rPr>
              <w:t>
2019 года</w:t>
            </w:r>
          </w:p>
          <w:bookmarkEnd w:id="23"/>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Актаева Л.М.</w:t>
            </w:r>
          </w:p>
        </w:tc>
      </w:tr>
    </w:tbl>
    <w:bookmarkStart w:name="z28" w:id="24"/>
    <w:p>
      <w:pPr>
        <w:spacing w:after="0"/>
        <w:ind w:left="0"/>
        <w:jc w:val="both"/>
      </w:pPr>
      <w:r>
        <w:rPr>
          <w:rFonts w:ascii="Times New Roman"/>
          <w:b w:val="false"/>
          <w:i w:val="false"/>
          <w:color w:val="000000"/>
          <w:sz w:val="28"/>
        </w:rPr>
        <w:t>
      ";</w:t>
      </w:r>
    </w:p>
    <w:bookmarkEnd w:id="24"/>
    <w:bookmarkStart w:name="z29" w:id="25"/>
    <w:p>
      <w:pPr>
        <w:spacing w:after="0"/>
        <w:ind w:left="0"/>
        <w:jc w:val="both"/>
      </w:pPr>
      <w:r>
        <w:rPr>
          <w:rFonts w:ascii="Times New Roman"/>
          <w:b w:val="false"/>
          <w:i w:val="false"/>
          <w:color w:val="000000"/>
          <w:sz w:val="28"/>
        </w:rPr>
        <w:t>
      строки, порядковые номера 27, 28, 29 и 30, изложить в следующей редакции:</w:t>
      </w:r>
    </w:p>
    <w:bookmarkEnd w:id="25"/>
    <w:bookmarkStart w:name="z30"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7257"/>
        <w:gridCol w:w="272"/>
        <w:gridCol w:w="895"/>
        <w:gridCol w:w="1801"/>
        <w:gridCol w:w="954"/>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платных видов услуг государственными учреждениями Вооруженных Сил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денежных средств от реализации услуг</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7"/>
          <w:p>
            <w:pPr>
              <w:spacing w:after="20"/>
              <w:ind w:left="20"/>
              <w:jc w:val="both"/>
            </w:pPr>
            <w:r>
              <w:rPr>
                <w:rFonts w:ascii="Times New Roman"/>
                <w:b w:val="false"/>
                <w:i w:val="false"/>
                <w:color w:val="000000"/>
                <w:sz w:val="20"/>
              </w:rPr>
              <w:t>
октябрь</w:t>
            </w:r>
            <w:r>
              <w:br/>
            </w:r>
            <w:r>
              <w:rPr>
                <w:rFonts w:ascii="Times New Roman"/>
                <w:b w:val="false"/>
                <w:i w:val="false"/>
                <w:color w:val="000000"/>
                <w:sz w:val="20"/>
              </w:rPr>
              <w:t>
2019 года</w:t>
            </w:r>
          </w:p>
          <w:bookmarkEnd w:id="27"/>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8"/>
          <w:p>
            <w:pPr>
              <w:spacing w:after="20"/>
              <w:ind w:left="20"/>
              <w:jc w:val="both"/>
            </w:pPr>
            <w:r>
              <w:rPr>
                <w:rFonts w:ascii="Times New Roman"/>
                <w:b w:val="false"/>
                <w:i w:val="false"/>
                <w:color w:val="000000"/>
                <w:sz w:val="20"/>
              </w:rPr>
              <w:t>
Жанжуменов</w:t>
            </w:r>
            <w:r>
              <w:br/>
            </w:r>
            <w:r>
              <w:rPr>
                <w:rFonts w:ascii="Times New Roman"/>
                <w:b w:val="false"/>
                <w:i w:val="false"/>
                <w:color w:val="000000"/>
                <w:sz w:val="20"/>
              </w:rPr>
              <w:t>
Т.Ж.</w:t>
            </w:r>
          </w:p>
          <w:bookmarkEnd w:id="28"/>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платных видов деятельности по реализации услуг государственными учреждениями Комитета национальной безопасности Республики Казахстан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9"/>
          <w:p>
            <w:pPr>
              <w:spacing w:after="20"/>
              <w:ind w:left="20"/>
              <w:jc w:val="both"/>
            </w:pPr>
            <w:r>
              <w:rPr>
                <w:rFonts w:ascii="Times New Roman"/>
                <w:b w:val="false"/>
                <w:i w:val="false"/>
                <w:color w:val="000000"/>
                <w:sz w:val="20"/>
              </w:rPr>
              <w:t>
КНБ</w:t>
            </w:r>
            <w:r>
              <w:br/>
            </w:r>
            <w:r>
              <w:rPr>
                <w:rFonts w:ascii="Times New Roman"/>
                <w:b w:val="false"/>
                <w:i w:val="false"/>
                <w:color w:val="000000"/>
                <w:sz w:val="20"/>
              </w:rPr>
              <w:t>
(по согласованию)</w:t>
            </w:r>
          </w:p>
          <w:bookmarkEnd w:id="29"/>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30"/>
          <w:p>
            <w:pPr>
              <w:spacing w:after="20"/>
              <w:ind w:left="20"/>
              <w:jc w:val="both"/>
            </w:pPr>
            <w:r>
              <w:rPr>
                <w:rFonts w:ascii="Times New Roman"/>
                <w:b w:val="false"/>
                <w:i w:val="false"/>
                <w:color w:val="000000"/>
                <w:sz w:val="20"/>
              </w:rPr>
              <w:t>
октябрь</w:t>
            </w:r>
            <w:r>
              <w:br/>
            </w:r>
            <w:r>
              <w:rPr>
                <w:rFonts w:ascii="Times New Roman"/>
                <w:b w:val="false"/>
                <w:i w:val="false"/>
                <w:color w:val="000000"/>
                <w:sz w:val="20"/>
              </w:rPr>
              <w:t>
2019 года</w:t>
            </w:r>
          </w:p>
          <w:bookmarkEnd w:id="30"/>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Колкобаев М.О.</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платных видов услуг государственными учреждениями органов внутренних дел Республики Казахстан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1"/>
          <w:p>
            <w:pPr>
              <w:spacing w:after="20"/>
              <w:ind w:left="20"/>
              <w:jc w:val="both"/>
            </w:pPr>
            <w:r>
              <w:rPr>
                <w:rFonts w:ascii="Times New Roman"/>
                <w:b w:val="false"/>
                <w:i w:val="false"/>
                <w:color w:val="000000"/>
                <w:sz w:val="20"/>
              </w:rPr>
              <w:t>
октябрь</w:t>
            </w:r>
            <w:r>
              <w:br/>
            </w:r>
            <w:r>
              <w:rPr>
                <w:rFonts w:ascii="Times New Roman"/>
                <w:b w:val="false"/>
                <w:i w:val="false"/>
                <w:color w:val="000000"/>
                <w:sz w:val="20"/>
              </w:rPr>
              <w:t>
2019 года</w:t>
            </w:r>
          </w:p>
          <w:bookmarkEnd w:id="31"/>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Бисенкулов Б.Б.</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платных видов услуг государственными учреждениями Службы государственной охраны Республики Казахстан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2"/>
          <w:p>
            <w:pPr>
              <w:spacing w:after="20"/>
              <w:ind w:left="20"/>
              <w:jc w:val="both"/>
            </w:pPr>
            <w:r>
              <w:rPr>
                <w:rFonts w:ascii="Times New Roman"/>
                <w:b w:val="false"/>
                <w:i w:val="false"/>
                <w:color w:val="000000"/>
                <w:sz w:val="20"/>
              </w:rPr>
              <w:t>
СГО</w:t>
            </w:r>
            <w:r>
              <w:br/>
            </w:r>
            <w:r>
              <w:rPr>
                <w:rFonts w:ascii="Times New Roman"/>
                <w:b w:val="false"/>
                <w:i w:val="false"/>
                <w:color w:val="000000"/>
                <w:sz w:val="20"/>
              </w:rPr>
              <w:t>
(по согласованию)</w:t>
            </w:r>
          </w:p>
          <w:bookmarkEnd w:id="32"/>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3"/>
          <w:p>
            <w:pPr>
              <w:spacing w:after="20"/>
              <w:ind w:left="20"/>
              <w:jc w:val="both"/>
            </w:pPr>
            <w:r>
              <w:rPr>
                <w:rFonts w:ascii="Times New Roman"/>
                <w:b w:val="false"/>
                <w:i w:val="false"/>
                <w:color w:val="000000"/>
                <w:sz w:val="20"/>
              </w:rPr>
              <w:t>
октябрь</w:t>
            </w:r>
            <w:r>
              <w:br/>
            </w:r>
            <w:r>
              <w:rPr>
                <w:rFonts w:ascii="Times New Roman"/>
                <w:b w:val="false"/>
                <w:i w:val="false"/>
                <w:color w:val="000000"/>
                <w:sz w:val="20"/>
              </w:rPr>
              <w:t>
2019 года</w:t>
            </w:r>
          </w:p>
          <w:bookmarkEnd w:id="33"/>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Джусипов А. А.</w:t>
            </w:r>
          </w:p>
        </w:tc>
      </w:tr>
    </w:tbl>
    <w:bookmarkStart w:name="z38" w:id="34"/>
    <w:p>
      <w:pPr>
        <w:spacing w:after="0"/>
        <w:ind w:left="0"/>
        <w:jc w:val="both"/>
      </w:pPr>
      <w:r>
        <w:rPr>
          <w:rFonts w:ascii="Times New Roman"/>
          <w:b w:val="false"/>
          <w:i w:val="false"/>
          <w:color w:val="000000"/>
          <w:sz w:val="28"/>
        </w:rPr>
        <w:t>
      ".</w:t>
      </w:r>
    </w:p>
    <w:bookmarkEnd w:id="34"/>
    <w:bookmarkStart w:name="z39" w:id="35"/>
    <w:p>
      <w:pPr>
        <w:spacing w:after="0"/>
        <w:ind w:left="0"/>
        <w:jc w:val="both"/>
      </w:pPr>
      <w:r>
        <w:rPr>
          <w:rFonts w:ascii="Times New Roman"/>
          <w:b w:val="false"/>
          <w:i w:val="false"/>
          <w:color w:val="000000"/>
          <w:sz w:val="28"/>
        </w:rPr>
        <w:t>
      3. Государственным органам Республики Казахстан:</w:t>
      </w:r>
    </w:p>
    <w:bookmarkEnd w:id="35"/>
    <w:bookmarkStart w:name="z40" w:id="36"/>
    <w:p>
      <w:pPr>
        <w:spacing w:after="0"/>
        <w:ind w:left="0"/>
        <w:jc w:val="both"/>
      </w:pPr>
      <w:r>
        <w:rPr>
          <w:rFonts w:ascii="Times New Roman"/>
          <w:b w:val="false"/>
          <w:i w:val="false"/>
          <w:color w:val="000000"/>
          <w:sz w:val="28"/>
        </w:rPr>
        <w:t>
      1) разработать и в установленном порядке внести в Правительство Республики Казахстан проекты нормативных правовых и правовых актов согласно перечню;</w:t>
      </w:r>
    </w:p>
    <w:bookmarkEnd w:id="36"/>
    <w:bookmarkStart w:name="z41" w:id="37"/>
    <w:p>
      <w:pPr>
        <w:spacing w:after="0"/>
        <w:ind w:left="0"/>
        <w:jc w:val="both"/>
      </w:pPr>
      <w:r>
        <w:rPr>
          <w:rFonts w:ascii="Times New Roman"/>
          <w:b w:val="false"/>
          <w:i w:val="false"/>
          <w:color w:val="000000"/>
          <w:sz w:val="28"/>
        </w:rPr>
        <w:t>
      2) принять соответствующие ведомственные нормативные правовые и правовые акты и информировать Правительство Республики Казахстан о принятых мерах.</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распоряжением 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2018 года № 9-р</w:t>
            </w:r>
          </w:p>
        </w:tc>
      </w:tr>
    </w:tbl>
    <w:bookmarkStart w:name="z44" w:id="38"/>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и правовых актов, принятие которых необходимо в целях реализации Кодекса Республики Казахстан от 25 декабря 2017 года "О налогах и других обязательных платежах в бюджет (Налоговый кодекс)" и Закона Республики Казахстан от 25 декабря 2017 года "О внесении изменений и дополнений в некоторые законодательные акты Республики Казахстан по вопросам налогообложения"</w:t>
      </w:r>
    </w:p>
    <w:bookmarkEnd w:id="38"/>
    <w:p>
      <w:pPr>
        <w:spacing w:after="0"/>
        <w:ind w:left="0"/>
        <w:jc w:val="both"/>
      </w:pPr>
      <w:r>
        <w:rPr>
          <w:rFonts w:ascii="Times New Roman"/>
          <w:b w:val="false"/>
          <w:i w:val="false"/>
          <w:color w:val="ff0000"/>
          <w:sz w:val="28"/>
        </w:rPr>
        <w:t xml:space="preserve">
      Сноска. Перечень с изменениями, внесенными распоряжениями Премьер-Министра РК от 28.06.2018 </w:t>
      </w:r>
      <w:r>
        <w:rPr>
          <w:rFonts w:ascii="Times New Roman"/>
          <w:b w:val="false"/>
          <w:i w:val="false"/>
          <w:color w:val="ff0000"/>
          <w:sz w:val="28"/>
        </w:rPr>
        <w:t>№ 77-р</w:t>
      </w:r>
      <w:r>
        <w:rPr>
          <w:rFonts w:ascii="Times New Roman"/>
          <w:b w:val="false"/>
          <w:i w:val="false"/>
          <w:color w:val="ff0000"/>
          <w:sz w:val="28"/>
        </w:rPr>
        <w:t xml:space="preserve">; от 23.11.2018 </w:t>
      </w:r>
      <w:r>
        <w:rPr>
          <w:rFonts w:ascii="Times New Roman"/>
          <w:b w:val="false"/>
          <w:i w:val="false"/>
          <w:color w:val="ff0000"/>
          <w:sz w:val="28"/>
        </w:rPr>
        <w:t>№ 148-р</w:t>
      </w:r>
      <w:r>
        <w:rPr>
          <w:rFonts w:ascii="Times New Roman"/>
          <w:b w:val="false"/>
          <w:i w:val="false"/>
          <w:color w:val="ff0000"/>
          <w:sz w:val="28"/>
        </w:rPr>
        <w:t xml:space="preserve">; постановлением Правительства РК от 13.12.2019 </w:t>
      </w:r>
      <w:r>
        <w:rPr>
          <w:rFonts w:ascii="Times New Roman"/>
          <w:b w:val="false"/>
          <w:i w:val="false"/>
          <w:color w:val="ff0000"/>
          <w:sz w:val="28"/>
        </w:rPr>
        <w:t>№ 925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279"/>
        <w:gridCol w:w="827"/>
        <w:gridCol w:w="1733"/>
        <w:gridCol w:w="704"/>
        <w:gridCol w:w="901"/>
        <w:gridCol w:w="280"/>
        <w:gridCol w:w="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п/п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нормативного правового и правового акта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акта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Государственный орган, ответственный за исполнен не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w:t>
            </w:r>
            <w:r>
              <w:br/>
            </w:r>
            <w:r>
              <w:rPr>
                <w:rFonts w:ascii="Times New Roman"/>
                <w:b/>
                <w:i w:val="false"/>
                <w:color w:val="000000"/>
                <w:sz w:val="20"/>
              </w:rPr>
              <w:t>
исполнения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Лицо, ответственное за качество, своевременность разработки и внесения нормативных правовых и правовых актов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определении получателя от имени государства доли Республики Казахстан по Соглашению о разделе продукции по Северному Каспию от 18 ноября 1997 года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Акчулаков Б.У.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международных и государственных организаций, зарубежных и казахстанских неправительственных общественных организаций и фондов, предоставляющих гранты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Даленов Р.Е.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порядка ввоза товаров в качестве гуманитарной помощи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космических объектов и оборудования объектов наземной космической инфраструктуры, ввозимых участниками космической деятельности, импорт которых освобождается от налога на добавленную стоимость, и формы подтверждения о ввозе космических объектов и оборудования объектов наземной космической инфраструктуры для целей космической деятельности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МОАП</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 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и критериев отбора предметов религиозного назначения, ввозимых религиозными объединениями, зарегистрированными в органах юстиции Республики Казахстан, которые освобождаются от налога на добавленную стоимость</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МДРГО</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Азильханов М 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юридических лиц, основным видом деятельности которых является осуществление заемных операций или выкуп прав требования и сто процентов голосующих акций (долей) которых принадлежат национальному управляющему холдингу, имеющих право на вычет суммы расходов по созданию провизии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 (кроме активов и условных обязательств кредитных товариществ), правил его формирования и правил создания провизий (резервов)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Даленов Р.Е.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осуществления контроля за соблюдением порядка учета, хранения, оценки, дальнейшего использования и реализации имущества, обращенного (поступившего) в собственность государства, за полнотой и своевременностью поступления денег в бюджет в случае его реализации, а также порядка передачи имущества, обращенного (поступившего) в собственность государства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определения дополнительного перечня импортируемых товаров, подлежащих обложению акцизами по стране происхождения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Бекешев Б.Б.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ставок акцизов на бензин (за исключением авиационного) и дизельное топливо</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r>
              <w:br/>
            </w:r>
            <w:r>
              <w:rPr>
                <w:rFonts w:ascii="Times New Roman"/>
                <w:b w:val="false"/>
                <w:i w:val="false"/>
                <w:color w:val="000000"/>
                <w:sz w:val="20"/>
              </w:rPr>
              <w:t>
МЭ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Даленов Р.Е.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установлении ставок сбора за выдачу и (или) продление разрешения на привлечение иностранной рабочей силы в Республику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r>
              <w:br/>
            </w:r>
            <w:r>
              <w:rPr>
                <w:rFonts w:ascii="Times New Roman"/>
                <w:b w:val="false"/>
                <w:i w:val="false"/>
                <w:color w:val="000000"/>
                <w:sz w:val="20"/>
              </w:rPr>
              <w:t>
МВД,</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С.К.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годовых ставок платы за предоставление междугородной и (или) международной телефонной связи, а также сотовой связи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Кожахметов Ж.М.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отнесения месторождения (группы месторождений, части месторождения) углеводородного сырья к категории низкорентабельных, высоковязких, обводненных, малодебитных и выработанных и порядка налогообложения в части налога на добычу полезных ископаемых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Даленов Р.Е.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отнесения месторождения (группы месторождений, части месторождения) твердых видов полезных ископаемых, за исключением общераспространенных, к категории низкорентабельных и налогообложения в части налога на добычу полезных ископаемых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Даленов Р.Е.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исполнения обязательства в натуральной форме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r>
              <w:br/>
            </w:r>
            <w:r>
              <w:rPr>
                <w:rFonts w:ascii="Times New Roman"/>
                <w:b w:val="false"/>
                <w:i w:val="false"/>
                <w:color w:val="000000"/>
                <w:sz w:val="20"/>
              </w:rPr>
              <w:t>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Акчулаков Б.У.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некоторые решения Правительства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Хаиров 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признании утратившими силу некоторых решений Правительства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некоторые решения Правительства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С.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порядка осуществления анализа эффективности применения налоговых льгот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Даленов Р.Е.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постановление Правительства Республики Казахстан от 26 июля 2002 года № 833 "Некоторые вопросы учета, хранения, оценки и дальнейшего использования имущества, обращенного (поступившего) в собственность государства по отдельным основаниям"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постановление Правительства Республики Казахстан от 1 декабря 2011 года № 1427 "Об утверждении Правил регистрации внутренних мигрантов и внесении изменений в некоторые решения Правительства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Тургумбаев 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постановление Правительства Республики Казахстан от 26 августа 2013 года № 852 "Об утверждении Правил оформления, выдачи, замены, сдачи, изъятия и уничтожения паспорта гражданина Республики Казахстан, удостоверения личности гражданина Республики Казахстан, вида на жительство иностранца в Республике Казахстан, удостоверения лица без гражданства и удостоверения беженца"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Тургумбаев 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некоторые нормативные правовые акты Республики Казахстан по вопросам финансового рынка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Смоляков О.А.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признании утратившими силу некоторых постановлений Правления Национального Банка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Смоляков О.А.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постановление Правления Национального Банка Республики Казахстан от 31 декабря 2008 года № 117 "Об установлении формы и содержания контрольного чека компьютерных систем, применяемых банками и организациями, осуществляющими отдельные виды банковских операций"</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Галиева Д.Т.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постановление Правления Национального Банка Республики Казахстан от 25 января 2013 года № 15 и приказ Министра финансов Республики Казахстан от 22 февраля 2013 года № 99 "Об установлении порядка определения и применения рыночного курса обмена валют"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и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Галиева Д.Т.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постановление Национального Банка Республики Казахстан от 22 декабря 2017 года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Галиева Д.Т.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постановление Правления Национального Банка Республики Казахстан от 26 декабря 2016 года № 305 "Об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и перечня документов, необходимых для получения согласия"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Курманов Ж.Б.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критериев оценки степени риска для отбора проверяемых субъектов (объектов) при проведении выборочной налоговой проверки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w:t>
            </w:r>
            <w:r>
              <w:br/>
            </w:r>
            <w:r>
              <w:rPr>
                <w:rFonts w:ascii="Times New Roman"/>
                <w:b w:val="false"/>
                <w:i w:val="false"/>
                <w:color w:val="000000"/>
                <w:sz w:val="20"/>
              </w:rPr>
              <w:t>
приказ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порядка представления заключения о соответствии размера страховых резервов по незаработанным премиям, непроизошедшим убыткам, заявленным, но неурегулированны м убыткам, произошедшим, но незаявленным убыткам требованиям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Министра финансов Республики Казахстан и постановление Правления Национального Банка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налоговых заявлений, представляемых через Государственную корпорацию "Правительство для граждан"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w:t>
            </w:r>
            <w:r>
              <w:br/>
            </w:r>
            <w:r>
              <w:rPr>
                <w:rFonts w:ascii="Times New Roman"/>
                <w:b w:val="false"/>
                <w:i w:val="false"/>
                <w:color w:val="000000"/>
                <w:sz w:val="20"/>
              </w:rPr>
              <w:t>
приказ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МИК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и Правил представления талона о прохождении государственного контроля, выдаваемого территориальными подразделениями Пограничной службы Комитета национальной безопасности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w:t>
            </w:r>
            <w:r>
              <w:br/>
            </w:r>
            <w:r>
              <w:rPr>
                <w:rFonts w:ascii="Times New Roman"/>
                <w:b w:val="false"/>
                <w:i w:val="false"/>
                <w:color w:val="000000"/>
                <w:sz w:val="20"/>
              </w:rPr>
              <w:t>
приказ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КНБ</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признании утратившими силу некоторых приказов Министерства финансов Республики Казахстан и постановлений правления Национального Банка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Министра финансов Республики Казахстан и постановление Правления Национального Банка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НБ</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порядка, форм и сроков представления Национальным Банком Республики Казахстан Комитету государственных доходов полученной от уполномоченных банков информации о платежах и (или) переводах денег по валютным операциям на сумму свыше 50 ООО долларов США в эквиваленте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Министра финансов Республики Казахстан и Председателя Национального Банка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товаров, по которым налог на добавленную стоимость уплачивается на контрольный счет налога на добавленную стоимость плательщика налога на добавленную стоимость</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w:t>
            </w:r>
            <w:r>
              <w:br/>
            </w:r>
            <w:r>
              <w:rPr>
                <w:rFonts w:ascii="Times New Roman"/>
                <w:b w:val="false"/>
                <w:i w:val="false"/>
                <w:color w:val="000000"/>
                <w:sz w:val="20"/>
              </w:rPr>
              <w:t>
приказ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r>
              <w:br/>
            </w:r>
            <w:r>
              <w:rPr>
                <w:rFonts w:ascii="Times New Roman"/>
                <w:b w:val="false"/>
                <w:i w:val="false"/>
                <w:color w:val="000000"/>
                <w:sz w:val="20"/>
              </w:rPr>
              <w:t>
МСХ,</w:t>
            </w:r>
            <w:r>
              <w:br/>
            </w:r>
            <w:r>
              <w:rPr>
                <w:rFonts w:ascii="Times New Roman"/>
                <w:b w:val="false"/>
                <w:i w:val="false"/>
                <w:color w:val="000000"/>
                <w:sz w:val="20"/>
              </w:rPr>
              <w:t>
МФ,</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Скляр Р.В.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и порядка представления Комитетом государственных доходов Министерства финансов Республики Казахстан Национальному Банку Республики Казахстан сведений, необходимых для осуществления валютного контроля и последующей их передачи уполномоченным банкам, являющимся агентами валютного контроля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Министра финансов Республики Казахстан и постановления Правления Национального Банка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порядка взаимодействия Комитета государственных доходов Министерства финансов Республики Казахстан и Национального Банка Республики Казахстан для осуществления валютного контроля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Министра финансов Республики Казахстан и Председателя Национального Банка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особого порядка проведения камерального контроля и перечня лиц, в отношении которых проводится такой порядок (секретно)</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w:t>
            </w:r>
            <w:r>
              <w:br/>
            </w:r>
            <w:r>
              <w:rPr>
                <w:rFonts w:ascii="Times New Roman"/>
                <w:b w:val="false"/>
                <w:i w:val="false"/>
                <w:color w:val="000000"/>
                <w:sz w:val="20"/>
              </w:rPr>
              <w:t>
приказ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МВД,</w:t>
            </w:r>
            <w:r>
              <w:br/>
            </w:r>
            <w:r>
              <w:rPr>
                <w:rFonts w:ascii="Times New Roman"/>
                <w:b w:val="false"/>
                <w:i w:val="false"/>
                <w:color w:val="000000"/>
                <w:sz w:val="20"/>
              </w:rPr>
              <w:t>
МО, АПК</w:t>
            </w:r>
            <w:r>
              <w:br/>
            </w:r>
            <w:r>
              <w:rPr>
                <w:rFonts w:ascii="Times New Roman"/>
                <w:b w:val="false"/>
                <w:i w:val="false"/>
                <w:color w:val="000000"/>
                <w:sz w:val="20"/>
              </w:rPr>
              <w:t>
ГП(по согласованию), КНБ (по согласованию), СВР "Сырбар (по согласованию), СГО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особого порядка представления налоговой отчетности и перечня лиц, представляющих такую отчетность (секретно)</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w:t>
            </w:r>
            <w:r>
              <w:br/>
            </w:r>
            <w:r>
              <w:rPr>
                <w:rFonts w:ascii="Times New Roman"/>
                <w:b w:val="false"/>
                <w:i w:val="false"/>
                <w:color w:val="000000"/>
                <w:sz w:val="20"/>
              </w:rPr>
              <w:t>
приказ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МВД,</w:t>
            </w:r>
            <w:r>
              <w:br/>
            </w:r>
            <w:r>
              <w:rPr>
                <w:rFonts w:ascii="Times New Roman"/>
                <w:b w:val="false"/>
                <w:i w:val="false"/>
                <w:color w:val="000000"/>
                <w:sz w:val="20"/>
              </w:rPr>
              <w:t>
МО,</w:t>
            </w:r>
            <w:r>
              <w:br/>
            </w:r>
            <w:r>
              <w:rPr>
                <w:rFonts w:ascii="Times New Roman"/>
                <w:b w:val="false"/>
                <w:i w:val="false"/>
                <w:color w:val="000000"/>
                <w:sz w:val="20"/>
              </w:rPr>
              <w:t>
АПК</w:t>
            </w:r>
            <w:r>
              <w:br/>
            </w:r>
            <w:r>
              <w:rPr>
                <w:rFonts w:ascii="Times New Roman"/>
                <w:b w:val="false"/>
                <w:i w:val="false"/>
                <w:color w:val="000000"/>
                <w:sz w:val="20"/>
              </w:rPr>
              <w:t>
ГП(по согласованию), КНБ (по согласованию), СВР "Сырбар"(по согласованию), СГО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совместный приказ и.о. Министра по инвестициям и развитию Республики Казахстан от 31 июля 2017 года№ 515 и Министра национальной экономики Республики Казахстан от 14 августа 2017 года № 302 "Об утверждении перечня услуг (работ) аэродромного и наземного обслуживания, входящих в состав аэропортовской деятельности"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w:t>
            </w:r>
            <w:r>
              <w:br/>
            </w:r>
            <w:r>
              <w:rPr>
                <w:rFonts w:ascii="Times New Roman"/>
                <w:b w:val="false"/>
                <w:i w:val="false"/>
                <w:color w:val="000000"/>
                <w:sz w:val="20"/>
              </w:rPr>
              <w:t>
приказ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Скляр Р.В.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 распоряжений</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представления сведений по договорам уступки права требования, заключенным с коллекторскими агентствами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заявления об участии в международной группе и порядок ее заполнения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межстрановой отчетности и порядок ее заполнения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прейскуранта цен на услугу по выдаче в ускоренном порядке документов, удостоверяющих личность, оказываемую республиканским государственным предприятием на праве хозяйственного ведения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внутренних дел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Тургумбаев 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кодов органов государственных доходов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описания и Правил использования символа, описания и Правил применения опознавательного флага и опознавательного знака органов государственных доходов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сведений об использовании налогоплательщиками билетов в части оказания услуг населению по перевозкам в общественном городском транспорте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сроков и Правил представления сведений лицами, осуществляющими электронную торговлю товарами и применяющими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уменьшения облагаемого дохода физического лица на налогооблагаемый доход индивидуального предпринимателя по своей деятельности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 по регистрации налогоплательщиков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налогового и таможенного администрирования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в счет налоговой задолженности, плательщика - в счет задолженности по таможенным платежам, налогам, специальным, антидемпинговым, компенсационным пошлинам, пеней, процентов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сроков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рассмотрения такого возражения, а также категории налогоплательщиков, в отношении которых применяются нормы по предварительному акту налоговой проверки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формы представления заключения о поступлении валютной выручки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маркировки (перемаркировки) алкогольной продукции, за исключением виноматериала, пива и пивного напитка, учетно- предпринимателям и, которые в соответствии с Законом Республики Казахстан от 28 февраля 2007 года "О бухгалтерском учете и финансовой отчетности" не осуществляют ведение бухгалтерского учета и составление финансовой отчетности"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порядка учета и размер обеспечения такого обязательства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и ведения налогового учета индивидуальными предпринимателями, которые в соответствии с Законом Республики Казахстан от 28 февраля 2007 года "О бухгалтерском учете и финансовой отчетности" не осуществляет ведение бухгалтерского учета и состояние финансовой отчетности"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налоговой учетной политики для индивидуальных предпринимателей, применяющих специальные налоговые режимы на основе патента или упрощенной декларации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 налоговых заявлений</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 налоговой отчетности и Правил их составления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 налоговых регистров и Правил их составления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документа, подтверждающего резиденство и справки о суммах полученных доходов из источников в Республике Казахстан и удержанных (уплаченных) налогов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государств с льготным налогообложением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сроков представления в орган государственных доходов акимами городов районного значения, поселков, сел, сельских округов отчетов об использовании квитанций по сбору налогов на имущество, транспортные средства и земельного налога, уплачиваемых налогоплательщиком - физическим лицом, а также сдачи сумм налогов в банк второго уровня или организацию, осуществляющую отдельные виды банковских операций</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представления банкам второго уровня и организациям, осуществляющим отдельные виды банковских операций, информации о налогоплательщик ах, в том числе физических лицах, состоящих на регистрационном учете в качестве индивидуального предпринимателя, лица, занимающегося частной практикой</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представления сведений в органы государственных доходов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сведений о наличии и номерах банковских счетов, остатках и движении денег на этих счетах, предоставленных кредитах физическим лицам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сроков и Правил предоставления банками второго уровня и организациями, осуществляющие отдельные виды банковских операций, сведений о наличии банковских счетов и их номерах, остатках и движении денег на этих счетах по налогоплательщикам, осуществляющим электронную торговлю товарами, в Комитет государственных доходов Министерства финансов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срока и формы представления в органы государственных доходов органами внутренних дел, осуществляющими выдачу разрешений трудовому иммигранту, сведений о налогоплательщиках, которым выданы разрешения трудовому иммигранту, а также Правил представления в органы государственных доходов уполномоченным государственным органом, осуществляющим регистрацию прибытия (выбытия) иностранцев, сведений о прибывших иностранцах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форм и сроков представления Министерством юстиции Республики Казахстан и его подразделениями сведений о налогоплательщик для граждан" сведений о налогоплательщик ах, имеющих объекты налогообложения и (или) объекты, связанные с налогообложением, а также объектах налогообложения и (или) объектах, связанных с налогообложением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определении уполномоченного юридического лица в сфере реализации имущества, заложенного налогоплательщиком (налоговым агентом) и (или) третьим лицом, а также ограниченного в распоряжении имущества налогоплательщика (налогового агента), плательщика и (или) товаров, задержанными органами государственных доходов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форм и сроков представления Государственной корпорации "Правительство для граждан" сведений о налогоплательщиках, имеющих объекты налогообложения и (или) объекты, связанные с налогообложением, а также объектах налогообложения и (или) объекта, связанных с налогообложением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срока и формы представления сведений о налогоплательщик ах по налогу на транспортные средства, имеющих объекты налогообложения и (или) объекты, связанные с налогообложением, а также объектах налогообложения и (или) объектах, связанных с налогообложением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сведений об участниках и параметрах сделки при реализации имущества, находящегося в Республике Казахстан, и акций, долей участия, связанных с недропользование м в Республике Казахстан, включая сведения о нерезиденте, являющемся налоговым агентом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сведений по договорам, содержащим условия перехода права(требования)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сведений по обменным пунктам уполномоченных организаций, имеющих лицензию на осуществление деятельности по организации обменных операций с наличной иностранной валютой</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срока и формы представления сведений по суммам бюджетных субсидий, полученных заготовительными организациями по суммам налога на добавленную стоимость</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МСХ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формы и сроков уведомления физическими и юридическими лицами и (или) структурными подразделениями юридического лица органов 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сроков и формы представления сведений физическими и юридическими лицами и (или) структурными подразделениями юридического лица органам государственных доходов о получении и расходовании денег и (или) иного имущества, полученных от иностранных государств, международных и иностранных организаций, иностранцев, лиц без гражданства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ведения базы данных, сведений о лицах- получателях денег и (или) иного имущества, о лицах их предоставивших, сумме полученных средств и иных сведений, подлежащих к размещению, а также их включения и исключения из базы данных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методики расчета коэффициента налоговой нагрузки налогоплательщика (налогового агента), за исключением физических лиц, не зарегистрированных в налоговых органах в качестве индивидуальных предпринимателей и не занимающихся частной практикой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уполномоченным государственным органам сведений о представленных декларациях о доходах и имуществе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приема мобильными группами органов государственных доходов деклараций физических лиц</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ведения лицевых счетов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применения системы управления рисками по критериям, не являющимся конфиденциальной информацией</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направления запросов лицам, осуществлявшим операции с налогоплательщик ом (налоговым агентом), в отношении которого органом государственных доходов проводится комплексная или тематическая проверка, с целью получения от указанных лиц дополнительной информации о таких операциях, а также предоставления лицами сведений и (или) документов по таким запросам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назначения тематических и встречных проверок и вынесения решения о проведении хронометражного обследования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определении юридического лица, обеспечивающего передачу сведений о денежных расчетах в оперативном режиме в органы государственных доходов по сетям телекоммуникаций общего пользования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МИК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применения контрольно-кассовых машин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деятельности акцизного поста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положения об апелляционной комиссии по рассмотрению жалоб на уведомление о результатах проверки и (или) уведомление об устранении нарушений</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определения первоначальной стоимости фиксированных активов, получаемых концессионером (правопреемником или юридическим лицом, специально созданным исключительно концессионером для реализации договора концессии) от концедента по договору концессии, а также стоимости, уменьшающей стоимостные балансы групп концессионера при передаче фиксированных активов концессионером концеденту при прекращении договора концессии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установлении норм расходов на проживание и выплату суммы денег обучаемому лицу</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заявления об участии (контроле) в контролируемой иностранной компании и ее формы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представления заключения должностного лица уполномоченного органа в сфере гражданской авиации, участвующего в проведении тематической проверки по подтверждению достоверности сумм налога на добавленную стоимость, предъявленных к возврату, подтверждающего факт осуществления рейса воздушным судном иностранной авиакомпании и количество реализованных горюче-смазочных материалов (в разрезе авиакомпаний) и его формы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МИР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представления сведений по заключению, прекращению и прекращению действия инвестиционных контрактов Министерством по инвестициям и развитию Республики Казахстан Министерству финансов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перечней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специальных экономических зон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по инвестициям и развитию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r>
              <w:br/>
            </w:r>
            <w:r>
              <w:rPr>
                <w:rFonts w:ascii="Times New Roman"/>
                <w:b w:val="false"/>
                <w:i w:val="false"/>
                <w:color w:val="000000"/>
                <w:sz w:val="20"/>
              </w:rPr>
              <w:t>
МФ,</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Хаиров 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налогоплательщиков, осуществляющих на территории Республики Казахстан деятельность в рамках контракта на недропользование, соглашения (контракта) о разделе продукции, в соответствии с условиями которого освобождаются от налога на добавленную стоимость импортируемые товары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энергетики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r>
              <w:br/>
            </w:r>
            <w:r>
              <w:rPr>
                <w:rFonts w:ascii="Times New Roman"/>
                <w:b w:val="false"/>
                <w:i w:val="false"/>
                <w:color w:val="000000"/>
                <w:sz w:val="20"/>
              </w:rPr>
              <w:t>
МФ,</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Досмухамбетов М.Д.</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налогоплательщиков, осуществляющих на территории Республики Казахстан деятельность в рамках контракта на недропользование, обороты по реализации нестабильного конденсата которых с территории Республики Казахстан на территорию других государств членов Евразийского экономического союза облагаются налогом на добавленную стоимость по нулевой ставке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энергетики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r>
              <w:br/>
            </w:r>
            <w:r>
              <w:rPr>
                <w:rFonts w:ascii="Times New Roman"/>
                <w:b w:val="false"/>
                <w:i w:val="false"/>
                <w:color w:val="000000"/>
                <w:sz w:val="20"/>
              </w:rPr>
              <w:t>
МФ,</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Акчулаков Б.У.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налогоплательщиков, осуществляющих деятельность в рамках межправительственного соглашения о сотрудничестве в газовой отрасли, обороты которых по реализации на территории другого государства-члена Евразийского экономического союза продуктов переработки из давальческого сырья, ранее вывезенного этими налогоплательщиками с территории Республики Казахстан и переработанного на территории такого другого государства-члена Евразийского экономического союза, облагаются налогом на добавленную стоимость по нулевой ставке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энергетики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r>
              <w:br/>
            </w:r>
            <w:r>
              <w:rPr>
                <w:rFonts w:ascii="Times New Roman"/>
                <w:b w:val="false"/>
                <w:i w:val="false"/>
                <w:color w:val="000000"/>
                <w:sz w:val="20"/>
              </w:rPr>
              <w:t>
МФ,</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Мирзагалиев М.М.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снятия показаний с приборов учета количества реализованного нестабильного конденсата по системе трубопроводов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энергетики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Акчулаков Б.У.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транспортных средств и сельскохозяйственной техники, реализация которых освобождается от налога на добавленную стоимость</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по инвестициям и развитию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r>
              <w:br/>
            </w:r>
            <w:r>
              <w:rPr>
                <w:rFonts w:ascii="Times New Roman"/>
                <w:b w:val="false"/>
                <w:i w:val="false"/>
                <w:color w:val="000000"/>
                <w:sz w:val="20"/>
              </w:rPr>
              <w:t>
МФ,</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Скляр Р.В.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градообразующих юридических лиц</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национальной экономики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 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сырья и (или) материалов, импорт которых освобождается от налога на добавленную стоимость в рамках инвестиционного контракта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по инвестициям и развитию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МФ,МНЭ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Скляр Р.В.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освобождения от налога на добавленную стоимость импорта товаров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работ, услуг, выполненных или оказанных членами сельскохозяйственного кооператива в целях осуществления ими оборотов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r>
              <w:br/>
            </w:r>
            <w:r>
              <w:rPr>
                <w:rFonts w:ascii="Times New Roman"/>
                <w:b w:val="false"/>
                <w:i w:val="false"/>
                <w:color w:val="000000"/>
                <w:sz w:val="20"/>
              </w:rPr>
              <w:t>
МФ,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Кошербаев Е.Б.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видов деятельности сельскохозяйственных кооперативов по выполнению (оказанию) работ (услуг), включая вспомогательные, для своих членов, а также перечня товаров, которые сельскохозяйственный кооператив реализует своим членам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Кошербаев Е.Б.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распоряжением Премьер-Министра РК от 28.06.2018 </w:t>
            </w:r>
            <w:r>
              <w:rPr>
                <w:rFonts w:ascii="Times New Roman"/>
                <w:b w:val="false"/>
                <w:i w:val="false"/>
                <w:color w:val="ff0000"/>
                <w:sz w:val="20"/>
              </w:rPr>
              <w:t>№ 77-р</w:t>
            </w:r>
            <w:r>
              <w:rPr>
                <w:rFonts w:ascii="Times New Roman"/>
                <w:b w:val="false"/>
                <w:i w:val="false"/>
                <w:color w:val="ff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заполнения счета-фактуры в электронной форме, выписанного в информационной системе электронных счетов-фактур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срока и формы представления реестра выписанных документов на выпуск товаров структурным подразделением уполномоченного органа в области государственного материального резерва товаров из государственного материального резерва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импортируемых товаров, по которым налог на добавленную стоимость уплачивается методом зачета, и Правил его формирования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национальной экономики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Даленов Р.Е.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возврата сумм превышения налога на добавленную стоимость</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представительств, в отношении которых устанавливаются ограничения по возврату налога на добавленную стоимость</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иностранных дел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r>
              <w:br/>
            </w: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Карашев А.Б.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сводной ведомости (реестра) дипломатических и приравненных к ним представительств иностранных государств, консульских учреждений иностранного государства, аккредитованных в Республике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критерия отнесения товаров (в том числе подакцизных) к импортируемым в целях предпринимательской деятельности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уведомления о ввозе (вывозе) товаров, Правил и сроков ее представления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корректировки размера облагаемого импорта в рамках Евразийского экономического союза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форм и сроков представления обязательства о вывозе (ввозе) продуктов переработки и его исполнения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освобождения от налога на добавленную стоимость импорта товаров в Евразийском экономическом союзе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М3,</w:t>
            </w:r>
            <w:r>
              <w:br/>
            </w:r>
            <w:r>
              <w:rPr>
                <w:rFonts w:ascii="Times New Roman"/>
                <w:b w:val="false"/>
                <w:i w:val="false"/>
                <w:color w:val="000000"/>
                <w:sz w:val="20"/>
              </w:rPr>
              <w:t>
МСХ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условий переработки товаров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услуг по ремонту товара, ввезенного на территорию Республики Казахстан с территории государств-членов Евразийского экономического союза, включая его восстановление, замену составных частей, обороты по реализации которых освобождаются от налога на добавленную стоимость в Евразийском экономическом союзе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контроля за уплатой налога на добавленную стоимость по выставочно-ярморочной торговле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государств-членов Евразийского экономического союза либо мотивированного отказа в подтверждении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отзыва заявления о ввозе товаров и уплате косвенных налогов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распоряжением Премьер-Министра РК от 23.11.2018 </w:t>
            </w:r>
            <w:r>
              <w:rPr>
                <w:rFonts w:ascii="Times New Roman"/>
                <w:b w:val="false"/>
                <w:i w:val="false"/>
                <w:color w:val="ff0000"/>
                <w:sz w:val="20"/>
              </w:rPr>
              <w:t>№ 148-р</w:t>
            </w:r>
            <w:r>
              <w:rPr>
                <w:rFonts w:ascii="Times New Roman"/>
                <w:b w:val="false"/>
                <w:i w:val="false"/>
                <w:color w:val="ff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выявления земельных участков, не используемых в соответствующих целях или используемых с нарушением законодательства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r>
              <w:br/>
            </w: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Кошербаев Е.Б.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представления в органы государственных доходов сведений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и сельскохозяйственного назначения,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информации о плательщиках сбора и объектах обложения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квитанции для сбора налогов на имущество, транспортные средства и земельного налога, уплачиваемых налогоплательщиком – физическим лицом, и бланк строгой отчетности, используемый уполномоченными государственными органами при принятии наличных денег для последующего зачисления в бюджет в случаях, предусмотренных налоговым законодательством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 сведений о плательщиках платы за пользование лицензией за занятие отдельными видами деятельности и объектах обложения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представления сведений о плательщиках платы, объектах обложения и периодах, на которые предоставлены земельные участки во временное возмездное землепользование (аренду) и плательщиках платы, объектах обложения, периоде действия лицензии на разведку или добычу твердых полезных ископаемых, идентифицирующих координатах блоков и их индивидуальных кодах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сведений о плательщиках платы за эмиссии в окружающую среду и объектах обложения, выданных экологических разрешениях, установленных нормативах эмиссий в окружающую среду, изменениях, внесенных в экологические разрешения и установленные нормативы эмиссий в окружающую среду, а также по природопользователям, касающиеся временного хранения ими отходов производства и потребления, и фактических объемах эмиссий в окружающую среду, установленных в ходе осуществления проверок по соблюдению экологического законодательства Республики Казахстан (государственный экологический контроль)с учетом обжалования результатов таких проверок в соответствии с законодательными актами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 сведений о плательщиках платы за пользование водными ресурсами и объектах обложения, их месте нахождения, выданных разрешениях на специальное водопользование, установленных лимитах водопользования, изменениях, внесенных в разрешения и лимиты водопользования, о результатах проверок по соблюдению водного законодательства Республики Казахстан, судебных решениях по обжалованию результатов проверок по соблюдению водного законодательства Республики Казахстан, о плательщиках платы за пользование животным миром и объектах обложения, о плательщиках платы за лесные пользования и объектах обложения, о плательщиках платы за лесные пользования при изъятии редких и находящихся под угрозой исчезновения видов растения, их частей и дериватов и объектах обложения, о плательщиках платы за пользование особо охраняемых природных территорий и объектах обложения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МСХ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представления территориальными подразделениями уполномоченного государственного органа, осуществляющего реализацию государственной политики в области связи, сведений в органы государственных доходов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представления сведений о плательщиках платы за размещение наружной (визуальной) рекламы, периоде и месте размещения наружной (визуальной) рекламы, наличии (отсутствии) разрешительных документов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представления в орган государственных доходов уполномоченными государственными органами и должностными лицами информации о плательщиках государственной пошлины и исчисленных ими суммах государственной пошлины и ее формы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перечней приоритетных видов деятельности специальных экономических зон и объектов, строительство которых предназначено для осуществления приоритетных видов деятельности специальных экономических зон, а также Правил включения приоритетных видов деятельности в перечень приоритетных видов деятельности специальных экономических зон и объектов строительства в перечень объектов, строительство которых предназначено для осуществления приоритетных видов деятельности специальных экономических зон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по инвестициям и развитию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r>
              <w:br/>
            </w:r>
            <w:r>
              <w:rPr>
                <w:rFonts w:ascii="Times New Roman"/>
                <w:b w:val="false"/>
                <w:i w:val="false"/>
                <w:color w:val="000000"/>
                <w:sz w:val="20"/>
              </w:rPr>
              <w:t>
МФ,</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Хаиров 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заключения и расторжения соглашения о промышленной сборке сельскохозяйственной техники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по инвестициям и развитию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Скляр Р.В.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категории лиц, имеющих право на социальную поддержку в соответствии с законодательством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национальной экономики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r>
              <w:br/>
            </w:r>
            <w:r>
              <w:rPr>
                <w:rFonts w:ascii="Times New Roman"/>
                <w:b w:val="false"/>
                <w:i w:val="false"/>
                <w:color w:val="000000"/>
                <w:sz w:val="20"/>
              </w:rPr>
              <w:t>
МФ,</w:t>
            </w:r>
            <w:r>
              <w:br/>
            </w:r>
            <w:r>
              <w:rPr>
                <w:rFonts w:ascii="Times New Roman"/>
                <w:b w:val="false"/>
                <w:i w:val="false"/>
                <w:color w:val="000000"/>
                <w:sz w:val="20"/>
              </w:rPr>
              <w:t>
МТСЗН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М.Е.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определении перечня приоритетных видов деятельности, соответствующих целям создания специальной экономической зоны "Международный центр приграничного сотрудничества "Хоргос"</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по инвестициям и развитию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r>
              <w:br/>
            </w:r>
            <w:r>
              <w:rPr>
                <w:rFonts w:ascii="Times New Roman"/>
                <w:b w:val="false"/>
                <w:i w:val="false"/>
                <w:color w:val="000000"/>
                <w:sz w:val="20"/>
              </w:rPr>
              <w:t>
МФ,</w:t>
            </w:r>
            <w:r>
              <w:br/>
            </w: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Хаиров 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специализированной сельскохозяйственной техники, по которым юридические лица - производители сельскохозяйственной продукции, продукции аквакультуры (рыбоводства), а также глава и (или) члены крестьянского или фермерского хозяйства по используемой в процессе собственного производства сельскохозяйственной продукции не являются плательщиками налога на транспортные средства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r>
              <w:br/>
            </w:r>
            <w:r>
              <w:rPr>
                <w:rFonts w:ascii="Times New Roman"/>
                <w:b w:val="false"/>
                <w:i w:val="false"/>
                <w:color w:val="000000"/>
                <w:sz w:val="20"/>
              </w:rPr>
              <w:t>
МНЭ,</w:t>
            </w:r>
            <w:r>
              <w:br/>
            </w: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Кошербаев Е.Б.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запасных частей, используемых в производстве сельскохозяйственной техники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r>
              <w:br/>
            </w:r>
            <w:r>
              <w:rPr>
                <w:rFonts w:ascii="Times New Roman"/>
                <w:b w:val="false"/>
                <w:i w:val="false"/>
                <w:color w:val="000000"/>
                <w:sz w:val="20"/>
              </w:rPr>
              <w:t>
МНЭ,</w:t>
            </w:r>
            <w:r>
              <w:br/>
            </w: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Кошербаев Е.Б.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представления сведений лицами, осуществлявшими пересылку, перевозку, доставку товаров при электронной торговле товарами, по запросу органов государственных доходов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применения системы управления рисками в целях подтверждения достоверности сумм превышения налога на добавленную стоимость и критериев степени риска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признании утратившими силу некоторых приказов Министра финансов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изделий медицинского назначения и медицинской техники освобождаются от налога на добавленную стоимость</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Актаева Л.М.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лекарственных средств любых форм, в том числе лекарственных субстанций, а также материалов и комплектующих для их производства;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и комплектующих для производства лекарственных средств любых форм, в том числе лекарственных субстанций, изделий медицинского (ветеринарного) назначения, включая протезно-ортопедические изделия, и медицинской (ветеринарной) техники, обороты по реализации которых и импорт освобождаются от налога на добавленную стоимость</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r>
              <w:br/>
            </w:r>
            <w:r>
              <w:rPr>
                <w:rFonts w:ascii="Times New Roman"/>
                <w:b w:val="false"/>
                <w:i w:val="false"/>
                <w:color w:val="000000"/>
                <w:sz w:val="20"/>
              </w:rPr>
              <w:t>
МФ,</w:t>
            </w:r>
            <w:r>
              <w:br/>
            </w:r>
            <w:r>
              <w:rPr>
                <w:rFonts w:ascii="Times New Roman"/>
                <w:b w:val="false"/>
                <w:i w:val="false"/>
                <w:color w:val="000000"/>
                <w:sz w:val="20"/>
              </w:rPr>
              <w:t>
МНЭ,</w:t>
            </w:r>
            <w:r>
              <w:br/>
            </w:r>
            <w:r>
              <w:rPr>
                <w:rFonts w:ascii="Times New Roman"/>
                <w:b w:val="false"/>
                <w:i w:val="false"/>
                <w:color w:val="000000"/>
                <w:sz w:val="20"/>
              </w:rPr>
              <w:t>
МСХ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Цой А.В.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 уведомления о сумме задолженности и распоряжения о приостановлении расходных операций по кассе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о представлении местной и (или) основной отчетности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налогоплательщиков, подлежащих мониторингу крупных налогоплательщиков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стандартного файла и Правил его составления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горизонтального мониторинга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применения системы управления рисками в целях подтверждения достоверности сумм превышения налога на добавленную стоимость и критериев степени риска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ставок консульского сбора, взимаемого на территории Республики Казахстан, и базовых минимальных и максимальных размеров ставок консульского сбора, взимаемого за пределами территории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иностранных дел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2019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Карашев А.Б.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требований органов государственных доходов о подтверждении расходов на погашение вознаграждения по ипотечным жилищным займам, полученным физическим лицом на приобретение жилья в Республике Казахстан, и Правил ее составления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 М3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требования органов государственных органов о подтверждении сведений о расходах на медицину, произведенных физическим лицом на территории Республики Казахстан, и Правил ее составления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 М3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требования органов государственных доходов о подтверждении сведений о расходах на образование, произведенных физическим лицом на территории Республики Казахстан, и Правил ее составления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 МОН, М3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декларации об активах и обязательствах физического лица и Правил ее составления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Правил и сроков представления нотариусами сведений по сделкам и договорам физических лиц</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форм представления сведений о проверяемых физических лицах- держателях ценных бумаг, а также сведений по заключенным проверяемыми физическими лицами договорам страхования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представления брокерами сведений о сделках проверяемых физических лиц с ценными бумагами или биржевыми товарами, реализованными на товарной бирже, и их форм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НБ (по согласованию),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сроков и Правил представления сведений о физических лицах юридическим лицом, созданным по решению Правительства Республики Казахстан, обеспечивающим соответствии с законодательством Республики Казахстан о пенсионном обеспечении учет пенсионных взносов, социальных отчислений и социальных выплат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r>
              <w:br/>
            </w:r>
            <w:r>
              <w:rPr>
                <w:rFonts w:ascii="Times New Roman"/>
                <w:b w:val="false"/>
                <w:i w:val="false"/>
                <w:color w:val="000000"/>
                <w:sz w:val="20"/>
              </w:rPr>
              <w:t>
МТСЗН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перечня товаров, на которые распространяется обязанность по оформлению сопроводительных накладных на товары, а также порядка оформления и их документооборот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 заявления физического лица о применении налоговых вычетов и справки о расчетах с физическим лицом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определения доходов физического лица, подлежащего налогообложению, косвенным методом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приказ Министра национальной экономики Республики Казахстан от 6 января 2015 года № 4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национальной экономики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Жумангарин С. 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приказ Министра здравоохранения Республики Казахстан от 30 июня 2017 года № 478 "Об утверждении Правил и сроков исчисления (удержания) и перечисления отчислений и(или) взносов и Правил взыскания задолженности по отчислениям и (или) взносам"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Актаева Л.М.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приказ Министра финансов Республики Казахстан от 18 сентября 2014 года № 403 "Некоторые вопросы Единой бюджетной классификации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финансов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2018 года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Баедилов К.Е.</w:t>
            </w:r>
          </w:p>
        </w:tc>
      </w:tr>
    </w:tbl>
    <w:p>
      <w:pPr>
        <w:spacing w:after="0"/>
        <w:ind w:left="0"/>
        <w:jc w:val="left"/>
      </w:pPr>
      <w:r>
        <w:br/>
      </w:r>
      <w:r>
        <w:rPr>
          <w:rFonts w:ascii="Times New Roman"/>
          <w:b w:val="false"/>
          <w:i w:val="false"/>
          <w:color w:val="000000"/>
          <w:sz w:val="28"/>
        </w:rPr>
        <w:t>
</w:t>
      </w:r>
    </w:p>
    <w:bookmarkStart w:name="z169" w:id="39"/>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xml:space="preserve">       СВР - Служба внешней разведки Республики Казахстан "Сырбар"</w:t>
      </w:r>
      <w:r>
        <w:br/>
      </w:r>
      <w:r>
        <w:rPr>
          <w:rFonts w:ascii="Times New Roman"/>
          <w:b w:val="false"/>
          <w:i w:val="false"/>
          <w:color w:val="000000"/>
          <w:sz w:val="28"/>
        </w:rPr>
        <w:t xml:space="preserve">       "Сырбар"</w:t>
      </w:r>
      <w:r>
        <w:br/>
      </w:r>
      <w:r>
        <w:rPr>
          <w:rFonts w:ascii="Times New Roman"/>
          <w:b w:val="false"/>
          <w:i w:val="false"/>
          <w:color w:val="000000"/>
          <w:sz w:val="28"/>
        </w:rPr>
        <w:t xml:space="preserve">       МИК – Министерство информации и коммуникаций Республики Казахстан</w:t>
      </w:r>
      <w:r>
        <w:br/>
      </w:r>
      <w:r>
        <w:rPr>
          <w:rFonts w:ascii="Times New Roman"/>
          <w:b w:val="false"/>
          <w:i w:val="false"/>
          <w:color w:val="000000"/>
          <w:sz w:val="28"/>
        </w:rPr>
        <w:t xml:space="preserve">       МСХ – Министерство сельского хозяйства Республики Казахстан</w:t>
      </w:r>
      <w:r>
        <w:br/>
      </w:r>
      <w:r>
        <w:rPr>
          <w:rFonts w:ascii="Times New Roman"/>
          <w:b w:val="false"/>
          <w:i w:val="false"/>
          <w:color w:val="000000"/>
          <w:sz w:val="28"/>
        </w:rPr>
        <w:t xml:space="preserve">       МЮ – Министерство юстиции Республики Казахстан</w:t>
      </w:r>
      <w:r>
        <w:br/>
      </w:r>
      <w:r>
        <w:rPr>
          <w:rFonts w:ascii="Times New Roman"/>
          <w:b w:val="false"/>
          <w:i w:val="false"/>
          <w:color w:val="000000"/>
          <w:sz w:val="28"/>
        </w:rPr>
        <w:t xml:space="preserve">       МОН – Министерство образования и науки Республики Казахстан</w:t>
      </w:r>
      <w:r>
        <w:br/>
      </w:r>
      <w:r>
        <w:rPr>
          <w:rFonts w:ascii="Times New Roman"/>
          <w:b w:val="false"/>
          <w:i w:val="false"/>
          <w:color w:val="000000"/>
          <w:sz w:val="28"/>
        </w:rPr>
        <w:t xml:space="preserve">       ГП - Генеральная прокуратура Республики Казахстан</w:t>
      </w:r>
      <w:r>
        <w:br/>
      </w:r>
      <w:r>
        <w:rPr>
          <w:rFonts w:ascii="Times New Roman"/>
          <w:b w:val="false"/>
          <w:i w:val="false"/>
          <w:color w:val="000000"/>
          <w:sz w:val="28"/>
        </w:rPr>
        <w:t xml:space="preserve">       М3 – Министерство здравоохранения Республики Казахстан</w:t>
      </w:r>
      <w:r>
        <w:br/>
      </w:r>
      <w:r>
        <w:rPr>
          <w:rFonts w:ascii="Times New Roman"/>
          <w:b w:val="false"/>
          <w:i w:val="false"/>
          <w:color w:val="000000"/>
          <w:sz w:val="28"/>
        </w:rPr>
        <w:t xml:space="preserve">       МДРГО – Министерство по делам религий и гражданского общества Республики Казахстан</w:t>
      </w:r>
      <w:r>
        <w:br/>
      </w:r>
      <w:r>
        <w:rPr>
          <w:rFonts w:ascii="Times New Roman"/>
          <w:b w:val="false"/>
          <w:i w:val="false"/>
          <w:color w:val="000000"/>
          <w:sz w:val="28"/>
        </w:rPr>
        <w:t xml:space="preserve">       МТСЗН – Министерство труда и социальной защиты населения Республики Казахстан</w:t>
      </w:r>
      <w:r>
        <w:br/>
      </w:r>
      <w:r>
        <w:rPr>
          <w:rFonts w:ascii="Times New Roman"/>
          <w:b w:val="false"/>
          <w:i w:val="false"/>
          <w:color w:val="000000"/>
          <w:sz w:val="28"/>
        </w:rPr>
        <w:t xml:space="preserve">       МИР – Министерство по инвестициям и развитию Республики Казахстан</w:t>
      </w:r>
      <w:r>
        <w:br/>
      </w:r>
      <w:r>
        <w:rPr>
          <w:rFonts w:ascii="Times New Roman"/>
          <w:b w:val="false"/>
          <w:i w:val="false"/>
          <w:color w:val="000000"/>
          <w:sz w:val="28"/>
        </w:rPr>
        <w:t xml:space="preserve">       МФ – Министерство финансов Республики Казахстан;</w:t>
      </w:r>
      <w:r>
        <w:br/>
      </w:r>
      <w:r>
        <w:rPr>
          <w:rFonts w:ascii="Times New Roman"/>
          <w:b w:val="false"/>
          <w:i w:val="false"/>
          <w:color w:val="000000"/>
          <w:sz w:val="28"/>
        </w:rPr>
        <w:t xml:space="preserve">       МОАП - Министерство оборонной и аэрокосмической промышленности Республики Казахстан</w:t>
      </w:r>
      <w:r>
        <w:br/>
      </w:r>
      <w:r>
        <w:rPr>
          <w:rFonts w:ascii="Times New Roman"/>
          <w:b w:val="false"/>
          <w:i w:val="false"/>
          <w:color w:val="000000"/>
          <w:sz w:val="28"/>
        </w:rPr>
        <w:t xml:space="preserve">       МО - Министерство обороны Республики Казахстан</w:t>
      </w:r>
      <w:r>
        <w:br/>
      </w:r>
      <w:r>
        <w:rPr>
          <w:rFonts w:ascii="Times New Roman"/>
          <w:b w:val="false"/>
          <w:i w:val="false"/>
          <w:color w:val="000000"/>
          <w:sz w:val="28"/>
        </w:rPr>
        <w:t xml:space="preserve">       СГО - Служба государственной охраны Республики Казахстан</w:t>
      </w:r>
      <w:r>
        <w:br/>
      </w:r>
      <w:r>
        <w:rPr>
          <w:rFonts w:ascii="Times New Roman"/>
          <w:b w:val="false"/>
          <w:i w:val="false"/>
          <w:color w:val="000000"/>
          <w:sz w:val="28"/>
        </w:rPr>
        <w:t xml:space="preserve">       АПК – Агентство Республики Казахстан по противодействию коррупции (Антикоррупционая служба)</w:t>
      </w:r>
      <w:r>
        <w:br/>
      </w:r>
      <w:r>
        <w:rPr>
          <w:rFonts w:ascii="Times New Roman"/>
          <w:b w:val="false"/>
          <w:i w:val="false"/>
          <w:color w:val="000000"/>
          <w:sz w:val="28"/>
        </w:rPr>
        <w:t xml:space="preserve">       МИД - Министерство иностранных дел Республики Казахстан</w:t>
      </w:r>
      <w:r>
        <w:br/>
      </w:r>
      <w:r>
        <w:rPr>
          <w:rFonts w:ascii="Times New Roman"/>
          <w:b w:val="false"/>
          <w:i w:val="false"/>
          <w:color w:val="000000"/>
          <w:sz w:val="28"/>
        </w:rPr>
        <w:t xml:space="preserve">       НБ - Национальный Банк Республики Казахстан</w:t>
      </w:r>
      <w:r>
        <w:br/>
      </w:r>
      <w:r>
        <w:rPr>
          <w:rFonts w:ascii="Times New Roman"/>
          <w:b w:val="false"/>
          <w:i w:val="false"/>
          <w:color w:val="000000"/>
          <w:sz w:val="28"/>
        </w:rPr>
        <w:t xml:space="preserve">       КНБ - Комитет национальной безопасности Республики Казахстан</w:t>
      </w:r>
      <w:r>
        <w:br/>
      </w:r>
      <w:r>
        <w:rPr>
          <w:rFonts w:ascii="Times New Roman"/>
          <w:b w:val="false"/>
          <w:i w:val="false"/>
          <w:color w:val="000000"/>
          <w:sz w:val="28"/>
        </w:rPr>
        <w:t xml:space="preserve">       МНЭ - Министерство национальной экономики Республики Казахстан</w:t>
      </w:r>
      <w:r>
        <w:br/>
      </w:r>
      <w:r>
        <w:rPr>
          <w:rFonts w:ascii="Times New Roman"/>
          <w:b w:val="false"/>
          <w:i w:val="false"/>
          <w:color w:val="000000"/>
          <w:sz w:val="28"/>
        </w:rPr>
        <w:t xml:space="preserve">       МВД - Министерство внутренних дел Республики Казахстан</w:t>
      </w:r>
      <w:r>
        <w:br/>
      </w:r>
      <w:r>
        <w:rPr>
          <w:rFonts w:ascii="Times New Roman"/>
          <w:b w:val="false"/>
          <w:i w:val="false"/>
          <w:color w:val="000000"/>
          <w:sz w:val="28"/>
        </w:rPr>
        <w:t xml:space="preserve">       МЭ - Министерство энергетики Республики Казахстан</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