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b2bdd" w14:textId="dcb2b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Комиссии по перспективам развития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июня 2018 года № 73-р.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вопросам развития Туркестанской области: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Комиссию по перспективам развития Туркестанской области (далее - Комиссия) в составе согласно приложению к настоящему распоряжению.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месячный срок выработку и внесение в Правительство Республики Казахстан предложений по плану организационных мероприятий (дорожной карте)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мер по организации и проведению конкурса на разработку генерального плана по развитию города Туркестана как культурно-духовного центра тюркского мира;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выработку и внесение в Правительство Республики Казахстан предложений по перспективам развития Туркестанской области.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распоряжению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2018 года № 73-р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Комиссии по перспективам развития Туркестанской области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Состав с изменением, внесенным постановлением Правительства РК от 13.12.2019 </w:t>
      </w:r>
      <w:r>
        <w:rPr>
          <w:rFonts w:ascii="Times New Roman"/>
          <w:b w:val="false"/>
          <w:i w:val="false"/>
          <w:color w:val="ff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Премьер-Министра Республики Казахстан, председатель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Администрации Президента Республики Казахстан, заместитель председателя (по согласованию)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Туркестанской области, заместитель председателя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регионального развития Министерства национальной экономики Республики Казахстан, секретарь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национальной экономики Республики Казахстан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инвестициям и развитию Республики Казахстан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информации и коммуникаций Республики Казахстан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сельского хозяйства Республики Казахстан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юстиции Республики Казахстан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по делам религий и гражданского общества Республики Казахстан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обороны Республики Казахстан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внутренних дел Республики Казахстан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Генерального Прокурора Республики Казахстан (по согласованию)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делам государственной службы (по согласованию)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Агентства Республики Казахстан по противодействию коррупции (Антикоррупционной службы) (по согласованию)</w:t>
      </w:r>
    </w:p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Комитета национальной безопасности Республики Казахстан (по согласованию)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начальника Генерального штаба Вооруженных сил Республики Казахстан (по согласованию)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председателя Центральной избирательной комиссии Республики Казахстан (по согласованию)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руководителя Департамента по обеспечению деятельности судов при Верховном Суде Республики Казахстан (аппарата Верховного Суда Республики Казахстан) (по согласованию)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инспектор Отдела государственного контроля и организационно-территориальной работы Администрации Президента Республики Казахстан (по согласованию)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