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24bb" w14:textId="d052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4 мая 2018 года "О внесении изменений и дополнений в некоторые законодательные акты Республики Казахстан по вопросам регулирования земельных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июля 2018 года № 79-р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мая 2018 года "О внесении изменений и дополнений в некоторые законодательные акты Республики Казахстан по вопросам регулирования земельных отношений"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нормативные правовые акты согласно перечню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2018 года № 79-p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актов, принятие которых необходимо в целях реализации Закона Республики Казахстан от 4 мая 2018 года "О внесении изменений и дополнений в некоторые законодательные акты Республики Казахстан по вопросам регулирования земельных отношений"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868"/>
        <w:gridCol w:w="503"/>
        <w:gridCol w:w="504"/>
        <w:gridCol w:w="883"/>
        <w:gridCol w:w="1040"/>
      </w:tblGrid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акта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нормативного правового акта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органы, ответственные за исполнение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bookmarkEnd w:id="5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22 октября 2003 года № 1071 "Об утверждении предельных (максимальных) размеров земельных участков сельскохозяйственного назначения в пределах одного административного района (города), которые могут находиться на праве частной собственности у гражданина Республики Казахстан для ведения крестьянского (фермерского) хозяйства, негосударственного юридического лица Республики Казахстан и его аффилированных лиц для ведения товарного сельскохозяйственного производства, а также на праве временного землепользования у иностранцев, лиц без гражданства и иностранных юридических лиц для ведения товарного сельскохозяйственного производства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МИО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положения о земельной комиссии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МИО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договора временного возмездного землепользования (аренды) земельного участка сельскохозяйственного назначения 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МИО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и проведения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6"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и проведения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7"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определения предельных (максимальных) размеров земельных участков сельскохозяйственного назначения, которые могут находиться у гражданина Республики Казахстан для ведения крестьянского или фермерского хозяйства, негосударственного юридического лица Республики Казахстан и его аффилированных лиц для ведения сельскохозяйственного производства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8"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предписания об устранении нарушений требований земельного законодательства Республики Казахстан, протокола об административном правонарушении, постановления по делу об административном правонарушении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9"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и проведения торгов (конкурсов, аукционов) по продаже земельных участков или права аренды земельных участков в электронном виде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0"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2020 года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технического применения средств аудио-, видеозаписи, обеспечивающих фиксирование хода заседания земельной комиссии, хранения аудио-, видеозаписи, а также порядка доступа к аудио-, видеозаписи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1"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31 марта 2015 года № 290 "Об утверждении Правил организации и проведения торгов (конкурсов, аукционов) по продаже земельного участка или права аренды земельного участка, в том числе в электронном виде"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2"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</w:tbl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МИК - Министерство информации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МНЭ - Министерство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МИО - местные исполнительные органы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