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59d4" w14:textId="bc35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5 июля 2018 года "Об адвокатской деятельности и юридической помощи" и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2018 года № 94-р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5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Об адвокатской деятельности и юридической помощи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адвокатской деятельности и юридической помощи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в установленном законодательством порядке принять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94-р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5 июля 2018 года "Об адвокатской деятельности и юридической помощи" и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8986"/>
        <w:gridCol w:w="311"/>
        <w:gridCol w:w="500"/>
        <w:gridCol w:w="914"/>
        <w:gridCol w:w="1020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2015 года № 1110 "Об установлении размера оплаты юридической помощи, оказываемой адвокатом, и возмещения расходов, связанных с защитой и представительством" и от 31 декабря 2015 года № 1150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учета бесплатной юридической помощи в виде правового консультирования, оказанной адвокатом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3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размера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стимулирования государством за внесение значительного вклада в оказание комплексной социальной юридической помощи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7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"Вопросы Министерства юстиции Республики Казахстан"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9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36 "Об утверждении Единой программы профессиональной подготовки стажеров и признании утратившими силу некоторых приказов Министра юстиции Республики Казахстан"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19 августа 2013 года № 275 "Об утверждении Правил оплаты за прохождение стажировки стажерами нотариуса"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24 апреля 2015 года №231 "Об утверждении стандартов государственных услуг по вопросам адвокатской деятельности"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26 мая 2015 года № 298 "Об утверждении регламентов государственных услуг по вопросам адвокатской деятельности"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29 "Об утверждении Требований к помещению нотариуса"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качества оказания гарантированной государством юридической помощи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гарантированной государством юридической помощи в виде правового консультирования, оказанной адвокатом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устава палаты юридических консультантов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страхования профессиональной ответственности адвокатов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страхования профессиональной ответственности юридических консультантов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соглашения об оказании гарантированной государством юридической помощи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отчетов об оказанной адвокатами гарантированной государством юридической помощи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/чета гарантированной государством юридической помощи, предоставляемой адвокатом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аттестации лиц, претендующих на занятие адвокатской деятельностью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