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cb18" w14:textId="1ffc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2 июля 2018 года "О валютном регулировании и валютном контроле" и "О внесении изменений и дополнений в некоторые законодательные акты Республики Казахстан по вопросам валютного регулирования и валютного контроля, риск-ориентированного надзора за деятельностью финансовых организаций, защиты прав потребителей финансовых услуг и совершенствования деятельности Национального Банка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6 августа 2018 года № 97-р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законов Республики Казахстан от 2 июля 2018 года "</w:t>
      </w:r>
      <w:r>
        <w:rPr>
          <w:rFonts w:ascii="Times New Roman"/>
          <w:b w:val="false"/>
          <w:i w:val="false"/>
          <w:color w:val="000000"/>
          <w:sz w:val="28"/>
        </w:rPr>
        <w:t>О валютном регулировании и валютном контроле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валютного регулирования и валютного контроля, риск- ориентированного надзора за деятельностью финансовых организаций, защиты прав потребителей финансовых услуг и совершенствования деятельности Национального Банка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Национальному Банку Республики Казахстан (по согласованию) разработать и в установленном порядке внести в Администрацию Президента Республики Казахстан проект акта Президента Республики Казахстан согласно перечню.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2018 года № 97-р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законов Республики Казахстан от 2 июля 2018 года "О валютном регулировании и валютном контроле" и "О внесении изменений и дополнений в некоторые законодательные акты Республики Казахстан по вопросам валютного регулирования и валютного контроля, риск-ориентированного надзора за деятельностью финансовых организаций, защиты прав потребителей финансовых услуг и совершенствования деятельности Национального Банка Республики Казахстан"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392"/>
        <w:gridCol w:w="616"/>
        <w:gridCol w:w="688"/>
        <w:gridCol w:w="1273"/>
        <w:gridCol w:w="1607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 ответственное за качество, своевременность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31 декабря 2003 года № 1271 "Об утверждении Положения и структуры Национального Банка Республики Казахстан"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Республики Казахстан</w:t>
            </w:r>
          </w:p>
          <w:bookmarkEnd w:id="6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7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филиалов (представительств) иностранных нефинансовых организаций, для которых статус нерезидента по валютному законодательству Республики Казахстан установлен условиями соглашений, заключенных от имени Республики Казахстан с иностранными организациями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8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  <w:bookmarkEnd w:id="9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О.А., Досмухамбетов М.Д., Кабикенов А.К.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18 сентября 2013 года № 983 "Об утверждении реестра государственных услуг"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0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1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Щеглова Д.Р., 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 июля 2014 года № 762 "Об утверждении форм, Правил и сроков формирования реестра требований кредиторов"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2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валютных операций в Республике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1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4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обменных операций с наличной иностранной валютой в Республике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15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6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экспортноимпортного валютного контроля в Республике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17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18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мониторинга валютных операций в Республике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1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20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представления информации филиалами (представительствами) иностранных нефинансовых организаций, осуществляющими деятельность в Республике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2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22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мониторинга источников спроса и предложения на внутреннем валютном рынке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2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24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2019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исчисления, условий действия плавающей ставки вознаграждения по договорам банковского вклада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25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26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расчета годовой эффективной ставки вознаграждения по договору займа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27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28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30 мая 2016 года №134 "Об утверждении Перечня комиссий и иных платежей, связанных с выдачей и обслуживанием банковского займа и микрокредита, выданных физическому лицу, учитываемых при расчете годовой эффективной ставки вознаграждения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2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30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введения и отмены особого режима регулирования, осуществления деятельности в рамках особого режима регулирования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3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32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критериев отбора и правил рассмотрения документов для заключения договора об осуществлении деятельности в рамках особого режима регулирования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3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34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договора об осуществлении деятельности в рамках особого режима регулирования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35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36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нормативные правовые акты Республики Казахстан по вопросам рынка ценных бумаг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37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38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Ж.Б.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24 декабря 2012 года № 386 "Об утверждении Правил прохождения учетной регистрации и ведения реестра микрофинансовых организаций"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3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40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 займах последней инстанции, предоставляемых Национальным Банком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4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42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и использования мотивированного суждения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4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44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некоторых нормативных правовых актов Республики Казахстан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45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46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установления запрета на предоставление льготных условий лицам, связанным с банком особыми отношениями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47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48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нормативные правовые акты Республики Казахстан по вопросам регулирования финансового рынка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4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50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применения мер надзорного реагирования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5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52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перечня вопросов, подлежащих проверке в рамках аудита иной информации, требований к содержанию, срокам представления аудиторской организацией аудиторского заключения по аудиту иной информации, требований к аудиторам в составе аудиторской организации, привлекаемой к аудиту иной информации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5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54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О.А., Бекетаев Р.Б.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сроков представления плана мероприятий по улучшению финансового положения и его одобрения уполномоченным органом, а также требований к его содержанию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55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56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сделок на нерыночных условиях, заключение которых является основанием для принятия решения об отнесении банка к категории неплатежеспособных банков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57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58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принудительной реструктуризации обязательств неплатежеспособного банка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5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60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перечня обязательных условий договора о предоставлении микрокредита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6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62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применения ограниченных мер воздействия к операторам платежных систем и поставщикам платежных услуг, не являющимся банками и организациями, осуществляющими отдельные виды банковских операций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63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64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Ж.Б.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установления запрета на предоставление льготных условий лицам, связанным со страховой (перестраховочной) организацией особыми отношениями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65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66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Ж.Б.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16 июля 2014 года № 144 "Об утверждении Правил организации обменных операций с наличной иностранной валютой в Республике Казахстан"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67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68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нормативные правовые акты Национального Банка Республики Казахстан по вопросам платежей и платежных систем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69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70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Курманов Ж.Б.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7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некоторые постановления Правления Национального Банка Республики Казахстан по вопросам ведения бухгалтерского учета и финансовой отчетности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Национального Банка Республики Казахстан</w:t>
            </w:r>
          </w:p>
          <w:bookmarkEnd w:id="71"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  <w:bookmarkEnd w:id="72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2018 года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Галиева Д.Т.</w:t>
            </w:r>
          </w:p>
        </w:tc>
      </w:tr>
    </w:tbl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 - Министерство информации и коммуникаций Республики Казахстан;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