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273c" w14:textId="3592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5 октября 2018 года "О стандартизации" и "О внесении изменений и дополнений в некоторые законодательные акты Республики Казахстан по вопросам обеспечения единства измерений и стандартизации"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декабря 2018 года № 153-р.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законов Республики Казахстан от 5 октября 2018 года "</w:t>
      </w:r>
      <w:r>
        <w:rPr>
          <w:rFonts w:ascii="Times New Roman"/>
          <w:b w:val="false"/>
          <w:i w:val="false"/>
          <w:color w:val="000000"/>
          <w:sz w:val="28"/>
        </w:rPr>
        <w:t>О стандартизации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обеспечения единства измерений и стандартизации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(по согласованию):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правовых актов;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ведомственные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153-р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законов Республики Казахстан от 5 октября 2018 года "О стандартизации" и "О внесении изменений и дополнений в некоторые законодательные акты Республики Казахстан по вопросам обеспечения единства измерений и стандартизации"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распоряжением Премьер-Министра РК от 19.04.2019 </w:t>
      </w:r>
      <w:r>
        <w:rPr>
          <w:rFonts w:ascii="Times New Roman"/>
          <w:b w:val="false"/>
          <w:i w:val="false"/>
          <w:color w:val="ff0000"/>
          <w:sz w:val="28"/>
        </w:rPr>
        <w:t>№ 65-р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7739"/>
        <w:gridCol w:w="1343"/>
        <w:gridCol w:w="418"/>
        <w:gridCol w:w="836"/>
        <w:gridCol w:w="1489"/>
      </w:tblGrid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определении Национального органа по стандартизации"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реорганизации республиканских государственных учреждений Комитета автомобильных дорог Министерства по инвестициям и развитию Республики Казахстан в республиканское государственное предприятие на праве хозяйственного ведения "Национальный центр качества дорожных активов" Комитета автомобильных дорог Министерства по инвестициям и развитию Республики Казахстан"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определении национального оператора (национального администратора) системы электронных паспортов"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ведения электронных паспортов транспортных средств (паспортов шасси транспортных средств) и электронных паспортов самоходных машин и других видов техники"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определении уполномоченного органа по обеспечению государственного контроля (надзора) за соблюдением требований технических регламентов"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внесении изменений и дополнений в некоторые решения Правительства Республики Казахстан"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разработки, согласования, экспертизы, утверждения, регистрации, учета, изменения, пересмотра, отмены и введения в действие национальных стандартов (за исключением военных национальных стандартов), национальных классификаторов технико-экономической информации и рекомендаций по стандартизации"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создания и ведения депозитария классификаторов технико-экономической информации"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применения национальных, межгосударственных стандартов и национальных классификаторов технико-экономической информации в нормативных правовых актах"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формирования, ведения и сопровождения единого государственного фонда нормативных технических документов, а также распространения копий нормативных технических документов, официальных изданий"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создания, работы и ликвидации технических комитетов по стандартизации"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применения международных, региональных стандартов и стандартов иностранных государств, классификаторов технико-экономической информации международных организаций по стандартизации, классификаторов технико-экономической информации, правил и рекомендаций по стандартизации региональных организаций по стандартизации, классификаторов технико-экономической информации, правил, норм и рекомендаций по стандартизации иностранных государств"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разработки национального плана стандартизации"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проведения метрологической экспертизы нормативных правовых актов, технических регламентов, а также межгосударственных и национальных стандартов в области обеспечения единства измерений"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формирования перечней измерений и метрологических требований к ним, относящихся к государственному регулированию"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- Министра индустрии и новых технологий Республики Казахстан от 13 июня 2014 года № 215 "Об утверждении Правил изготовления, хранения и применения поверительных клейм"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повышения квалификации и переподготовки кадров в области обеспечения единства измерений"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проведения аттестации, переаттестации и отзыва сертификатов поверителей средств измерений, а также квалификационных требований к ним"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разработки, метрологической аттестации, утверждения и регистрации методик выполнения измерений и референтных методик выполнения измерений в реестре государственной системы обеспечения единства измерений"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создания, утверждения, хранения, применения и сличения государственных эталонов единиц величин и эталонов единиц величин субъектов аккредитации"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разработки, утверждения, регистрации в реестре государственной системы обеспечения единства измерений и применения методик поверки средств измерений"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проведения поверки средств измерений и установления периодичности поверки средств измерений"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утверждения типа, испытаний для целей утверждения типа, метрологической аттестации средств измерений и установления формы знака утверждения типа"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утверждения типа и регистрации в реестре государственной системы обеспечения единства измерений стандартного образца"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ведения реестра государственной системы обеспечения единства измерений"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обеспечения метрологической прослеживаемости измерений для субъектов аккредитации и юридических лиц при аккредитации"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24 января 2014 года № 56 "Об утверждении классификации видов работ, выполняемых при содержании, текущем, среднем и капитальном ремонтах автомобильных дорог общего пользования"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17 июня 2015 года № 705 "Об утверждении нормативов финансирования на ремонт и содержание автомобильных дорог общего пользования международного и республиканского значения"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20 марта 2015 года № 305 "Об утверждении Правил организации производства экспертизы качества работ и материалов при строительстве, реконструкции, ремонте и содержании автомобильных дорог юридическими лицами по производству экспертизы качества"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31 октября 2005 года № 337-1 "Об утверждении Правил ведомственной экспертизы технической документации для среднего ремонта автомобильных дорог общего пользования Республики Казахстан"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мониторинга безопасности дорожной инфраструктуры автомобильных дорог общего пользования международного и республиканского значения"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методики определения стоимости работ и услуг по производству экспертизы качества работ и материалов при строительстве, реконструкции, ремонте и содержании автомобильных дорог, а также управления дорожными активами автомобильных дорог областного, районного значения и улиц населенных пунктов"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формирования и ведения дорожной базы данных"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присвоения международных идентификационных кодов изготовителям транспортных средств"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формы свидетельства о присвоении международного идентификационного кода изготовителю транспортного средства"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и условий выдачи заключения о предоставлении организациям полномочий или об отказе в предоставлении полномочий по оформлению паспортов транспортных средств (паспортов шасси транспортных средств) и паспортов самоходных машин и других видов техники, в том числе оформлению электронных паспортов транспортных средств (паспортов шасси транспортных средств) и электронных паспортов самоходных машин и других видов техники"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требований к элементам защиты паспорта транспортного средства (паспорта шасси транспортного средства) и паспорта самоходной машины и других видов техники"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внесении изменений и дополнений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энергетики Республики Казахстан от 4 декабря 2015 года № 697 и Министра по инвестициям и развитию Республики Казахстан от 23 декабря 2015 года № 1219 "Об утверждении Правил стимулирования производства в Республике Казахстан экологически чистых автомобильных транспортных средств (соответствующих экологическому классу 4 и выше; с электродвигателями) и их компонентов"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энергетики Республики Казахстан и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Нурлыбай. С. Скляр Р.В.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стимулирования производства в Республике Казахстан кабельно-проводниковой продукции: экологически безопасной (негорючая и (или) с пониженной пожароопасностью и малым дымо- и газовыделением); отходы которой являются перерабатываемыми на территории Республики Казахстан"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энергетики Республики Казахстан и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Нурлыбай. С. Скляр Р.В.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типового договора на создание электрической мощности с субъектами оптового рынка, включенными в Реестр групп лиц"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Есимханов С.К.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типового договора о покупке услуги по поддержанию готовности электрической мощности с субъектами оптового рынка, включенными в Реестр групп лиц"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Есимханов С.К.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формирования и ведения Реестра групп лиц"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Есимханов С.К.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участия потребителей, включенных в Реестр групп лиц, в создании электрической мощности для покрытия прогнозируемого дефицита"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Есимханов С.К.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компенсации производителям социально значимых продовольственных товаров расходов, связанных с внесением платы за организацию сбора, транспортировки, переработки, обезвреживания, использования и (или) утилизации отходов производителями (импортерами) полимерной, стеклянной, бумажной, картонной и (или) металлической упаковок, упаковки из комбинированных материалов, применяемых для упаковывания социально значимых продовольственных товаров"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Нурлыбай. С.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3 декабря 2015 года № 687 "Об утверждении Правил разработки прогнозных балансов электрической энергии и мощности"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Есимханов С.К.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разработки, согласования, утверждения, регистрации, учета, изменения, пересмотра, отмены и введения в действие военных национальных стандартов, используемых для нужд Вооруженных Сил, других войск и воинских формирований Республики Казахстан"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обороны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Алтынбаев М.М.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и условий заключения, а также оснований для изменения и расторжения соглашения о промышленной сборке сельскохозяйственной техники с юридическими лицами Республики Казахстан и его типовой формы"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форм сертификатов об утверждении типа средств измерений и о поверке средств измерений"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перечня измерений, относящихся к государственному регулированию"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здравоохранения Республики Казахстан и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перечня измерений, относящихся к государственному регулированию"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энергетики Республики Казахстан и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Акчулаков Б.У. Мирзагалиев М.М. Нурлыбай. С. Есимханов С.К. 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перечня измерений, относящихся к государственному регулированию"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внутренних дел Республики Казахстан и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Ю.В. 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перечня измерений, относящихся к государственному регулированию"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перечня измерений, относящихся к государственному регулированию"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обороны Республики Казахстан и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Алтынбаев М.М. 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перечня измерений, относящихся к государственному регулированию"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оборонной и аэрокосмической промышленности Республики Казахстан и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Нургужин М.Р. 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перечня измерений, относящихся к государственному регулированию"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труда и социальной защиты населения Республики Казахстан и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Альтаев Н.Б. 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19.04.2019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65-р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перечня измерений, относящихся к государственному регулированию"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сельского хозяйства Республики Казахстан и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 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перечня измерений, относящихся к государственному регулированию"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финансов Республики Казахстан и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 Ускенбаев К.А.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перечня измерений, относящихся к государственному регулированию"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юстиции Республики Казахстан и Министра по инвестициям и развитию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 Ускенбаев К.А.</w:t>
            </w:r>
          </w:p>
        </w:tc>
      </w:tr>
    </w:tbl>
    <w:bookmarkStart w:name="z5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Казахстан; МЭ - Министерство энергетики Республики Казахстан;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Министерство здравоохранения Республики Казахстан;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Казахстан;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Казахстан;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Казахстан;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Казахстан;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Казахстан;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АП - Министерство оборонной и аэрокосмической промышленности Республики Казахстан;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