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0c18c" w14:textId="a20c1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26 декабря 2018 года "О внесении изменений и дополнений в некоторые законодательные акты Республики Казахстан по вопросам занятости населения"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января 2019 года № 7-р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2018 года "О внесении изменений и дополнений в некоторые законодательные акты Республики Казахстан по вопросам занятости населения"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правовые акты согласно перечню и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2019 года № 7-р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26 декабря 2018 года "О внесении изменений и дополнений в некоторые законодательные акты Республики Казахстан по вопросам занятости населения"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8237"/>
        <w:gridCol w:w="701"/>
        <w:gridCol w:w="1000"/>
        <w:gridCol w:w="862"/>
        <w:gridCol w:w="963"/>
      </w:tblGrid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правового акта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уплаты, распределения и перечисления единого совокупного платежа в виде индивидуального подоходного налога и социальных платежей, а также их возврата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5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М3, НБ (по согласованию)</w:t>
            </w:r>
          </w:p>
          <w:bookmarkEnd w:id="6"/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7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Альтаев Н.Б.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отдельных категорий занятых лиц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8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9"/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0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Альтаев Н.Б.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21 июня 2004 года № 683 "Об утверждении Правил и сроков исчисления и перечисления социальных отчислений в Государственный фонд социального страхования и взысканий по ним"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11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12"/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3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С.К.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18 октября 2013 года № 1116 "Об утверждении Правил и сроков исчисления, удержания (начисления) и перечисления обязательных пенсионных взносов, обязательных профессиональных пенсионных взносов в единый накопительный пенсионный фонд и взысканий по ним"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14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15"/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6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C.K.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18 февраля 2017 года № 81 "Некоторые вопросы Министерства труда и социальной защиты населения Республики Казахстан"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17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8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С.К.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18 сентября 2013 года № 984 "Об утверждении Пенсионных правил единого накопительного пенсионного фонда"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19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  <w:bookmarkEnd w:id="20"/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21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С.К.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22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23"/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24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Суханбердиева Э.А.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5 мая 2015 года № 320 "Об утверждении Правил назначения и выплаты государственной адресной социальной помощи"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труда и социальной защиты населения Республики Казахстан</w:t>
            </w:r>
          </w:p>
          <w:bookmarkEnd w:id="25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  <w:bookmarkEnd w:id="26"/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27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С.К.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3 июня 2015 года № 445 "Об утверждении Правил назначения и выплаты специального государственного пособия"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труда и социальной защиты населения Республики Казахстан</w:t>
            </w:r>
          </w:p>
          <w:bookmarkEnd w:id="28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29"/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30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С.К.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некоторые приказы Министра здравоохранения и социального развития Республики Казахстан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труда и социальной защиты населения Республики Казахстан</w:t>
            </w:r>
          </w:p>
          <w:bookmarkEnd w:id="31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32"/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33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Альтаев Н.Б.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приказы исполняющего обязанности Министра труда и социальной защиты населения Республики Казахстан, Министра здравоохранения и социального развития Республики Казахстан и исполняющего обязанности Министра здравоохранения и социального развития Республики Казахстан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труда и социальной защиты населения Республики Казахстан</w:t>
            </w:r>
          </w:p>
          <w:bookmarkEnd w:id="34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35"/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36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С.К.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приказы Министра труда и социальной защиты населения Республики Казахстан от 28 июля 2009 года № 237-П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исчисления совокупного дохода лица (семьи), претендующего на получение государственной адресной социальной 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и от 10 августа 2018 года № 347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форм отчетной документации в области адресной социальной 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труда и социальной защиты населения Республики Казахстан</w:t>
            </w:r>
          </w:p>
          <w:bookmarkEnd w:id="37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  <w:bookmarkEnd w:id="38"/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39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С.К.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30 июня 2017 года № 478 "Об утверждении Правил и сроков исчисления (удержания) и перечисления отчислений и(или)взносов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здравоохранения Республики Казахстан</w:t>
            </w:r>
          </w:p>
          <w:bookmarkEnd w:id="40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  <w:bookmarkEnd w:id="41"/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42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Актаева Л.М.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сопровождения и функционирования государственного интернет-ресурса "Биржа труда"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труда и социальной защиты населения Республики Казахстан</w:t>
            </w:r>
          </w:p>
          <w:bookmarkEnd w:id="43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  <w:bookmarkEnd w:id="44"/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45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Мукушев Н.Н.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Правил, сроков и формы представления сведений об участниках Международного технологического парка "Астана Хаб"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46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  <w:bookmarkEnd w:id="47"/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48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 заявления физического лица о применении налоговых вычетов и справки о расчетах с физическим лицом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49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50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приоритетных видов деятельности в области информационнокоммуникационных технологий и критериев собственного производства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информации и коммуникаций Республики Казахстан</w:t>
            </w:r>
          </w:p>
          <w:bookmarkEnd w:id="51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52"/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53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Щеглова Д.Р.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товаров в области информационно-коммуникационных технологий, импорт которых освобождается от налога на добавленную стоимость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информации и коммуникаций Республики Казахстан</w:t>
            </w:r>
          </w:p>
          <w:bookmarkEnd w:id="54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55"/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56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Щеглова Д.Р.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формирования национальной системы прогнозирования трудовых ресурсов и использования ее результатов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труда и социальной защиты населения Республики Казахстан</w:t>
            </w:r>
          </w:p>
          <w:bookmarkEnd w:id="57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МОН, М3,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  <w:bookmarkEnd w:id="58"/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59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Мукушев Н.Н.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60"/>
    <w:bookmarkStart w:name="z10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 - Министерство информации и коммуникаций Республики Казахстан;</w:t>
      </w:r>
    </w:p>
    <w:bookmarkEnd w:id="61"/>
    <w:bookmarkStart w:name="z11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- Министерство сельского хозяйства Республики Казахстан;</w:t>
      </w:r>
    </w:p>
    <w:bookmarkEnd w:id="62"/>
    <w:bookmarkStart w:name="z11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Казахстан;</w:t>
      </w:r>
    </w:p>
    <w:bookmarkEnd w:id="63"/>
    <w:bookmarkStart w:name="z11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М3 - Министерство здравоохранения Республики Казахстан;</w:t>
      </w:r>
    </w:p>
    <w:bookmarkEnd w:id="64"/>
    <w:bookmarkStart w:name="z11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 - Министерство труда и социальной зашиты населения Республики Казахстан;</w:t>
      </w:r>
    </w:p>
    <w:bookmarkEnd w:id="65"/>
    <w:bookmarkStart w:name="z11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 - Министерство индустрии и инфраструктурного развития Республики Казахстан;</w:t>
      </w:r>
    </w:p>
    <w:bookmarkEnd w:id="66"/>
    <w:bookmarkStart w:name="z11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Казахстан;</w:t>
      </w:r>
    </w:p>
    <w:bookmarkEnd w:id="67"/>
    <w:bookmarkStart w:name="z11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 - Министерство обороны Республики Казахстан;</w:t>
      </w:r>
    </w:p>
    <w:bookmarkEnd w:id="68"/>
    <w:bookmarkStart w:name="z11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МОАП - Министерство оборонной и аэрокосмической промышленности Республики Казахстан;</w:t>
      </w:r>
    </w:p>
    <w:bookmarkEnd w:id="69"/>
    <w:bookmarkStart w:name="z11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НБ - Национальный Банк Республики Казахстан;</w:t>
      </w:r>
    </w:p>
    <w:bookmarkEnd w:id="70"/>
    <w:bookmarkStart w:name="z11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Казахстан;</w:t>
      </w:r>
    </w:p>
    <w:bookmarkEnd w:id="71"/>
    <w:bookmarkStart w:name="z12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Казахстан;</w:t>
      </w:r>
    </w:p>
    <w:bookmarkEnd w:id="72"/>
    <w:bookmarkStart w:name="z12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- Министерство энергетики Республики Казахстан.</w:t>
      </w:r>
    </w:p>
    <w:bookmarkEnd w:id="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