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983e" w14:textId="cd69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19 апреля 2019 года "О внесении изменений и дополнений в некоторые законодательные акты Республики Казахстан по вопросам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мая 2019 года № 84-р.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2019 года "О внесении изменений и дополнений в некоторые законодательные акты Республики Казахстан по вопросам транспорта"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Министерство индустрии и инфраструктурного развития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84-р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19 апреля 2019 года "О внесении изменений и дополнений в некоторые законодательные акты Республики Казахстан по вопросам транспорта"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17.01.2020 </w:t>
      </w:r>
      <w:r>
        <w:rPr>
          <w:rFonts w:ascii="Times New Roman"/>
          <w:b w:val="false"/>
          <w:i w:val="false"/>
          <w:color w:val="ff0000"/>
          <w:sz w:val="28"/>
        </w:rPr>
        <w:t>№ 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9336"/>
        <w:gridCol w:w="303"/>
        <w:gridCol w:w="610"/>
        <w:gridCol w:w="697"/>
        <w:gridCol w:w="77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единой информационной системы обязательного технического осмотра механических транспортных средств и прицепов к ним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  <w:bookmarkEnd w:id="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от 15 марта 2012 года № 335 ДСП "Об утверждении Перечня специальных и транспортных средств, применяемых сотрудниками органов внутренних дел"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17.01.2020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от 19 мая 2012 года № 643 ДСП "Об утверждении перечня должностей органов внутренних дел, службы экономических расследований, антикоррупционной службы и государственной фельдъегерской службы Республики Казахстан, которым присваиваются специальные звания, устанавливаются квалификационные классы, и соответствующих им предельных специальных званий и квалификационных классов"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мая 2011 года № 506 "Об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№ 1525 и о признании утратившими силу некоторых решений Правительства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2010 года № 1511 "Об утверждении Правил субсидирования авиамаршрутов" и от 31 января 2013 года № 69 "Об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 и внесении изменений в постановление Правительства Республики Казахстан от 31 декабря 2010 года № 1511 "Об утверждении Правил субсидирования авиамаршрутов"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bookmarkEnd w:id="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ноября 2013 года № 1212 "Об утверждении Правил профессиональной подготовки и поддержания квалификации государственных авиационных инспекторов"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марта 2016 года № 136 "Об утверждении Программы по безопасности полетов в сфере гражданской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 по вопросам авиационной безопасности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апреля 2015 года № 243 "Об утверждении Программы упрощения формальностей при международных воздушных перевозках, представляющей собой совокупность мер, призванных содействовать установлению процедур в целях упрощения формальностей в гражданской авиации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авиационного топлива для приоритетных международных авиамаршрутов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уполномоченной организации в сфере гражданской авиации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15 марта 2018 года № 374 "О некоторых вопросах идентификации товаров"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23 февраля 2018 года № 273 "Об утверждении формы сведений о плательщиках сбора и объектах обложения"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технической эксплуатации, обслуживания и ремонта подвижного состава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обмеру судов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порядка использования технических средств для фиксации фактов совершения административных правонарушений и действий сотрудниками органов транспортного контроля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26 марта 2015 года № 329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28 апреля 2015 года № 519 "Об утверждении Правил эксплуатации морских портов, имеющих статус международного значения, портовых сооружений и акватории морского порта"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февраля 2015 года № 147 "Об утверждении правил расследования аварийных случаев с судами"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расследования нарушений безопасности движения на железнодорожном транспорте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единых технологических процессов работы подъездных путей и станций примыкания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договоров между перевозчиком и экспедитором об организации перевозок грузов железнодорожным транспортом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545 "Об утверждении Правил перевозок пассажиров, багажа, грузов, грузобагажа и почтовых отправлений"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перевозок грузов железнодорожным транспортом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технической эксплуатации, обслуживания и ремонта железнодорожных путей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технической эксплуатации, обслуживания и ремонта искусственных сооружений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технической эксплуатации, обслуживания и ремонта железнодорожных переездов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26 марта 2015 года № 334 "Об утверждении Правил безопасности на железнодорожном транспорте"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26 февраля 2011 года № 93 "Об утверждении Правил продления сроков службы грузовых и пассажирских вагонов и тягового подвижного состава"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26 марта 2015 года № 333 "Об утверждении Правил государственной регистрации подвижного состава и его залога"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сертификата безопасности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информации о нарушениях безопасности движения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статуса морского порта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акта осмотра маломерного судна и предписания об устранении нарушений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присвоения статуса Национального морского перевозчика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затрат организаций водоснабжения и водоотведения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затрат организаций в сфере производства тепловой энергии на погашение и обслуживание займов международных финансовых организаций, привлеченных для реализации проектов по модернизации систем энергоснабжения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Есимханов С. К.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затрат организаций в сфере передачи и снабжения электрической энергии,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плавания в территориальных водах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цен (тарифов) за обязательные услуги морского порта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стоимости подъема затонувшего имущества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расходов горюче-смазочных материалов (в натуральном выражении) судами государственного технического флота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предотвращению загрязнений с судов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спасательных операций в казахстанском секторе Каспийского моря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МВД МО КНБ (по согласованию)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неснижаемых запасов материалов и оборудований, порядок их использования и хранения для судоходных шлюзов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206 "Об утверждении Правил организации и осуществления перевозок крупногабаритных и тяжеловесных грузов на территории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внутренних дел Республики Казахстан от 28 января 2016 года № 10 ДСП "Об утверждении Инструкции по обеспечению охраны общественного порядка и дорожной безопасности сотрудниками органов внутренних дел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октября 2013 года № 630 "Об утверждении образцов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Казахстан, а также Правила их выдачи"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декабря 2014 года № 971 "Об утверждении Инструкции использования технических средств для фиксации фактов совершения уголовных и административных правонарушений и действий сотрудников органов внутренних дел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 июня 2015 года № 502 "Об утверждении Инструкции по организации охраны общественного порядка при ликвидации последствий аварий, пожаров, стихийных бедствий и при других чрезвычайных ситуациях"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 января 2017 года № 1 и Министра культуры и спорта Республики Казахстан от 17 января 2017 года № 9 "Об утверждении Инструкции по обеспечению безопасности проведения спортивных и спортивно-массовых, зрелищных культурно-массовых мероприятий"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июня 2017 года № 446 "Об утверждении Правил организации тушения пожаров"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21 сентября 2016 года № 919 и Министра здравоохранения и социального развития Республики Казахстан от 21 сентября 2016 года № 819, Министра по инвестициям и развитию Республики Казахстан от 28 сентября 2016 года № 688 "Об утверждении Правил оперативного реагирования и оказания своевременной комплексной помощи лицам, пострадавшим в дорожно-транспортных происшествиях"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19 ноября 2015 года № 941 "Об утверждении Перечня специальностей для удовлетворения потребностей в кадрах с учетом кадрового планирования в органах внутренних дел"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5 марта 2018 года № 171 "Об утверждении натуральных норм технических средств фиксации фактов совершения уголовных, административных правонарушений и действий сотрудников органов внутренних дел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ноября 2015 года № 963 "Об утверждении натуральных норм положенности транспортных средств для подразделений Министерства внутренних дел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19 ноября 2015 года № 940 "Об утверждении норм форменной одежды сотрудников полиции, уголовно-исполнительной системы органов внутренних дел"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8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17 июля 2014 года № 439 "Об утверждении Правил организации деятельности Центров оперативного управления и дежурных частей органов внутренних дел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19 января 2015 года № 34 "Об утверждении Правил безопасности на водоемах"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540 "Об утверждении Правил перевозки пассажиров, багажа и грузов на воздушном транспорте"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551 "Об утверждении Правил технической эксплуатации и ремонта гражданских воздушных судов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25 июня 2011 года № 390 "Об утверждении Правил подготовки к полетам для гражданской и экспериментальной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9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250 "Об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20 марта 2015 года № 307 "Об утверждении Правил по организации летной работы в гражданской авиации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октября 2015 года № 1023 "Об утверждении Правил допуска к полетам эксплуатантов авиации общего назначения"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октября 2015 года № 1024 "Об утверждении Правил допуска эксплуатанта к авиационным работам"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10 ноября 2015 года № 1061 "Об утверждении Правил сертификации и выдачи сертификата эксплуатанта гражданских воздушных судов"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28 июля 2017 года № 509 "Об утверждении Правил производства полетов в гражданской авиации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160 "Об утверждении Правил сертификации и выдачи сертификата по организации досмотра службой авиационной безопасности аэропорта" и в приказ Министра по инвестициям и развитию Республики Казахстан от 22 июня 2017 года № 378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и.о. Министра по инвестициям и развитию Республики Казахстан от 26 марта 2015 года № 321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положения о службе авиационной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и.о. Министра транспорта и коммуникаций Республики Казахстан от 15 октября 2010 года № 457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видов и форм пропусков на право прохода, проезда в контролируемую зону аэропорта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26 марта 2015 года № 322 "Об утверждении Перечня должностей руководителей и специалистов служб авиационной безопасности организаций гражданской авиации Республики Казахстан, а также квалификационных требований к таким должностям".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ноября 2015 года № 1083 "Об утверждении Программы подготовки и переподготовки по авиационной безопасности 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25 сентября 2013 года № 748 "Об утверждении Правил тестирования на определение уровня владения языком, используемом в радиотелефонной связи"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и.о. Министра по инвестициям и развитию Республики Казахстан от 6 февраля 2015 года № 115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сертификации и выдачи сертификата авиационного учебного центра гражданской авиации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24 февраля 2015 года № 158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сертификационных требовании к авиационным учебным центрам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 и в приказ Министра по инвестициям и развитию Республики Казахстан от 14 июня 2017 года № 345 "Об утверждении Правил метеорологического обеспечения гражданской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июня 2017 года № 420 "Об утверждении Правил обеспечения аэронавигационной информацией в гражданской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ноября 2010 года № 546 "Об утверждении Правил признания свидетельств авиационного персонала, выданных иностранными государствами"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сентября 2013 года № 763 "Об утверждении Квалификационных требований, предъявляемых к физическим лицам, имеющим право определять уровень квалификации авиационного персонала"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1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4 июля 2017 года № 436 " Об утверждении Правил по оценке тренажерных устройств имитации полета в гражданской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июля 2017 года № 517 "Об утверждении Правил определения уровня квалификации авиационного персонала"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по инвестициям и развитию Республики Казахстан от 5 июня 2017 года № 324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медицинского освидетельствования и осмотра в гражданской авиации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6 июня 2017 года № 329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медицинской помощи пассажирам в гражданской авиации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по инвестициям и развитию Республики Казахстан от 13 июня 2017 года № 344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назначения авиационных медицинских экспертов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16 июня 2017 года № 358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сертификации и выдачи сертификата авиационного медицинского центра, а также сертификационных требований, предъявляемых к авиационным медицинским центрам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22 октября 2010 года № 470 "Об утверждении Правил уведомления эксплуатантом гражданского воздушного судна Республики Казахстан о выполненном нерегулярном международном полете вне пределов воздушного пространства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21 июня 2017 года № 371 "Об утверждении Правил перевозки опасных грузов по воздуху на гражданских воздушных судах"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транспорта и коммуникаций Республики Казахстан от 26 октября 2010 года № 477 "Об утверждении Правил нанесения государственных, регистрационных опознавательных и дополнительных знаков на гражданские и экспериментальные воздушные суда"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9 марта 2011 года № 123 "Об утверждении Правил списания воздушных судов"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марта 2011 года № 173 "Об утверждении Типовых инструкций по управлению безопасностью полетов эксплуатантов гражданских воздушных судов, в аэропортах, при обслуживании воздушного движения, при техническом обслуживании воздушных судов"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24 февраля 2015 года № 196 "Об утверждении сертификационных требований к организациям по техническому обслуживанию и ремонту авиационной техники"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24 февраля 2015 года № 197 "Об утверждении Правил сертификации и выдачи сертификата организации по техническому обслуживанию и ремонту авиационной техники гражданской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27 марта 2015 года № 367 "Об утверждении норм летной годности гражданских воздушных судов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июня 2017 года № 409 "Об утверждении Правил государственной регистрации гражданских воздушных судов Республики Казахстан, прав на них, а также форм документов, удостоверяющих права на них"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июля 2017 года № 483 "Об утверждении Правил сертификации в сфере легкой и сверхлегкой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16 октября 2015 года № 994 "Об утверждении Правил сертификации и выдачи сертификата типа"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 февраля 2011 года № 43 "Об утверждении Правил определения годности к эксплуатации неклассифицируемых и временных аэродромов и посадочных площадок"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24 февраля 2015 года № 187 "Об утверждении Правил сертификации и выдачи сертификата годности аэродрома (вертодрома)"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марта 2015 года № 327 "Об утверждении Правил по организации работы специального транспорта в аэропортах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марта 2015 года № 350 "Об утверждении Правил электросветотехнического обеспечения полетов гражданской авиации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по инвестициям и развитию Республики Казахстан от 31 марта 2015 года № 381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 годности к эксплуатации аэродромов (вертодромов) гражданской авиации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31 марта 2015 года № 376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оценки соответствия нормам годности аэродромов (вертодромов) к эксплуатации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7 октября 2015 года № 978 "Об утверждении Правил аэродромного обеспечения в гражданской авиации"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 июля 2017 года № 432 "Об утверждении Правил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профессиональной подготовки и поддержания квалификации авиационных инспекторов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перечисления и норматива отчислений на обеспечение безопасности полетов гражданской авиации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13 июня 2011 года № 362 "Об утверждении квалификационных требований к лицу для получения свидетельства авиационного персонала"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4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транспорта и коммуникаций Республики Казахстан от 5 сентября 2013 года № 689 "Об утверждении Правил использования специальных автоматизированных измерительных средств"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4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9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транспорта и коммуникаций Республики Казахстан от 13 августа 2010 года № 362 "Об утверждении правил организации работы постов транспортного контроля на территории Республики Казахстан"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4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МИИР - Министерство индустрии и инфраструктурного развития Республики Казахстан;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Республики Казахстан;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