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0830" w14:textId="ede0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12 июля 2017 года № 90-р "О мерах по реализации Закона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мая 2019 года № 91-р.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12 июля 2017 года № 90-р "О мерах по реализации Закона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 Республики Казахстан, принятие которых необходимо в целях реализации Закона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