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9e82" w14:textId="eea9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развитию первичной медико-санитарной помощи в Республике Казахстан на 2019-2020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июня 2019 года № 103-р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развитию первичной медико-санитарной помощи в Республике Казахстан на 2019-2020 годы (далее – План).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 областей, городов республиканского значения и столицы, иным организациям Республики Казахстан (по согласованию), ответственным за исполнение Плана: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Планом;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25 июня и 25 декабря представлять информацию о ходе исполнения Плана в Министерство здравоохранения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представлять сводную информацию о ходе исполнения Плана в Правительство Республики Казахстан ежегодно до 25 июля и 25 января соответствующего года.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Заместителя Премьер-Министра Республики Казахстан Абдыкаликову Г.Н.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2019 года № 103-р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развитию первичной медико-санитарной помощи в Республике Казахстан на 2019 – 2020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900"/>
        <w:gridCol w:w="395"/>
        <w:gridCol w:w="1584"/>
        <w:gridCol w:w="641"/>
        <w:gridCol w:w="1075"/>
        <w:gridCol w:w="3179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исполнитель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расходы, тыс. тг.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Повышение доступности первичной медико-санитарной помощи
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снижения числа прикрепленного населения на врачей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 – до 1 700 человек (взрослых и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участковый терапевт – до 2 200 человек взрослого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участковый педиатр – до 500 человек детского населения до 6 лет </w:t>
            </w:r>
          </w:p>
          <w:bookmarkEnd w:id="7"/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карты МИО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067 "Обеспечение гарантированного объема бесплатной медицинской помощи"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населения услугами ПМК согласно перечню, утвержденному уполномоченным органом, с охватом не менее 14 % сельского населения, проживающего в отдаленных от районного центра населенных пунктах (процент от общего количества сельского населения) 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поставщика ми услуг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за исключением городов республиканского значения и столицы, НАО "ФСМС"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067 "Обеспечение гарантированного объема бесплатной медицинской помощи"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1 404 545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1 404 545 тыс. тенге</w:t>
            </w:r>
          </w:p>
          <w:bookmarkEnd w:id="8"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медицинскими услугами на железнодорожном транспорте (медицинские поезда) согласно перечню услуг, утвержденному уполномоченным органом, с охватом не менее 190 населенных пунктов, имеющих железнодорожные станции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поставщика ми услуг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за исключением городов республиканского значения и столицы, НАО "ФСМС" (по согласованию), АО "КТЖ"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067 "Обеспечение гарантированного объема бесплатной медицинской помощи"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229 653 тыс. тенге; 2020 год – 229 653 тыс. тенге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Инфраструктура и оснащение организаций ПМСП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не менее 300 новых объектов ПМСП в соответствии с региональными перспективными планами развития инфраструктуры здравоохранения до 2025 года путем строительства, капитального ремонта зданий, адаптации первых этажей жилых домов (включая этапы проектирования), аренды и т.д.,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районах, прилегающих к городам Нур-Султан, Алматы и Шымкент;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пунктах, с учетом спецпроекта "Ауыл – Ел бесігі"</w:t>
            </w:r>
          </w:p>
          <w:bookmarkEnd w:id="9"/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 ные перспективные планы развития инфраструктуры здравоохранения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0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  <w:bookmarkEnd w:id="11"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 ных средств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медицинскими изделиями объектов ПМСП для оказания услуг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ПМСП, утвержденными приказом Министра здравоохранения и социального развития Республики Казахстан от 28 апреля 2015 года № 281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2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 ных средств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санитарным автотранспортом организации здравоохранения в сельских населенных пунктах из расчета один санитарный автомобиль на 10 тысяч населения и менее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финансового лизинга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3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(закуп санитарного автотранспорта), РБ (возмещение лизинговых платежей)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Развитие человеческого капитала в здравоохранении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вопроса внесения изменений и (или)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 в части обязательной отработки молодыми специалистами медицинских ВУЗов в организациях ПМСП независимо от формы собственности, оказывающих услуги в рамках ГОБМП и в системе ОСМС в поселках, городах районного и областного значения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МНЭ, 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вопроса внесения изменений и (или)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сентября 2009 года "О здоровье народа и системе здравоохранения" в части обязательной социальной поддержки молодых специалистов в сфере здравоохранения, прибывших для работы и проживания в сельские населенные пункты, поселки, города районного и областного значения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закона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МНЭ, 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охвата мерами социальной поддержки медицинских работников, привлекаемых на работу в сельские населенные пункты,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до 100%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за исключением городов республиканского значения и столицы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не менее 34 000 специалистов ПМСП по внедрению программ управления заболеваний и универсально-прогрессивной модели патронажа до 1 августа 2019 года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14 декабря 2018 года № 716 "О реализации комплекса мер по повышению доступности первичной медико-санитарной помощи в разрезе регионов"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года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бюджетной программы 067 "Обеспечение гарантированного объема бесплатной медицинской помощи"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Цифровизация здравоохранения
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компьютерной техникой, доступом к сети Интернет и МИС объектов ПМСП, независимо от формы собственности, находящихся в селах, поселках, сельских округах</w:t>
            </w:r>
          </w:p>
        </w:tc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за исключением городов республиканского значения и столицы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4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перехода медицинских организаций на безбумажное ведение медицинской документации в электронном формате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6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28"/>
        <w:gridCol w:w="2123"/>
        <w:gridCol w:w="6649"/>
      </w:tblGrid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ПМК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 медицинские комплексы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общей практики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"КТЖ"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"Қазақстан темір жолы"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информационные системы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 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"ФСМС"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"Фонд социального медицинского страхования"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ПМСП 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