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f7c8" w14:textId="c29f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21 ноября 2017 года № 156-р "Об образовании Государственной пограничной комиссии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Казахстана от 27 августа 2019 года № 158-р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21 ноября 2017 года № 156-р "Об образовании Государственной пограничной комиссии при Правительстве Республики Казахстан"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пограничной комиссии при Правительстве Республики Казахстан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пограничной комиссии при Правительстве Республики Казахстан, утвержденном указанным распоряжением: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Основной задачей Комиссии является выработка предложений по обеспечению пограничной безопасности, предупреждению и пресечению посягательств на суверенитет, целостность и неприкосновенность территории Республики Казахстан, защите ее Государственной границы.";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Заседания Комиссии проводятся по мере необходимости.".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2019 года № 158-р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Государственной пограничной комиссии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Правительстве Республики Казахстан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председатель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– Директор Пограничной службы (по согласованию), заместитель председателя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Главного штаба Пограничной службы Комитета национальной безопасности Республики Казахстан – начальник управления организации охраны государственной границы (по согласованию), секретарь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индустрии и инфраструктурного развития Республики Казахстан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обороны Республики Казахстан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