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239b" w14:textId="a442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9 марта 2016 года № 16-р "О Межведомственной комиссии по отбору государственных услуг, подлежащих оказанию через Государственную корпорацию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Правительства Республики Казахстан от 25 января 2020 года № 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2016 года № 16-р "О Межведомственной комиссии по отбору государственных услуг, подлежащих оказанию через Государственную корпорацию "Правительство для граждан"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Межведомственной комиссии по вопросам оказания государственных услуг";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Образовать Межведомственную комиссию по вопросам оказания государственных услуг (далее - Комиссия).";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отбору государственных услуг, подлежащих оказанию через Государственную корпорацию "Правительство для граждан", утвержденном указанным распоряжением: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Межведомственной комиссии по вопросам оказания государственных услуг";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по развитию "электронного правительства" и государственных услуг Министерства цифрового развития, инноваций и аэрокосмической промышленности Республики Казахстан, секретарь"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государственных услуг Министерства цифрового развития, инноваций и аэрокосмической промышленности Республики Казахстан, секретарь";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Министра юстиции Республики Казахстан"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"ответственный секретарь Министерства юстиции Республики Казахстан";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"руководитель республиканской общественной приемной партии "Нұр Отан" (по согласованию)"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акима города Астаны"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акима города Нур-Султана";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отбору государственных услуг, подлежащих оказанию через Государственную корпорацию "Правительство для граждан", утвержденном указанным распоряжением: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Межведомственной комиссии по вопросам оказания государственных услуг";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Межведомственной комиссии по вопросам оказания государственных услуг (далее - Положение) разработано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Межведомственная комиссия по вопросам оказания государственных услуг (далее - Комиссия) является консультативно-совещательным органом при Правительстве Республики Казахстан.";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Основной задачей Комиссии является выработка предложений и рекомендаций по вопросам оказания государственных услуг, а также оптимизации и автоматизации государственных услуг.".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 –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