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a9c7" w14:textId="49ca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декабря 2019 года "О внесении изменений и дополнений в некоторые законодательные акты Республики Казахстан по вопросам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Правительства Республики Казахстан от 28 января 2020 года № 12-р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2019 года "О внесении изменений и дополнений в некоторые законодательные акты Республики Казахстан по вопросам физической культуры и спорта"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2020 года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l2-p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13 декабря 2019 года "О внесении изменений и дополнений в некоторые законодательные акты Республики Казахстан по вопросам физической культуры и спорта"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642"/>
        <w:gridCol w:w="836"/>
        <w:gridCol w:w="637"/>
        <w:gridCol w:w="1273"/>
        <w:gridCol w:w="129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ответственным за исполнение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утверждении правил определения единого оператора по распределению внебюджетных денежных средств, направленных на развитие физической культуры и спорта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утверждении перечня международных спортивных соревнований и признании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утратившими силу некоторых решений Правительства Республики Казахстан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утверждении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утверждении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и их возврата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приказ Министра культуры и спорта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Министра культуры и спорта Республики Казахстан от 30 мая 2017 года № 155 "Об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утверждении Типовых штатов для физкультурно-спортивных организаций, в которых осуществляются учебно-тренировочный процесс, подготовка спортивного резерва и спортсменов высокого класса"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приказ Министра культуры и спорта Республики Казахстан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февраль 2020 года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Рамазанов Е.М.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3 ноября 2014 года № 69 "Об утверждении Правил деятельности республиканских специализированных школ- интернатов-колледжей олимпийского резерва и областных школ-интернатов для одаренных в спорте детей"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МОН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 Каринова Ш.Т.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деятельности по реализации товаров (работ, услуг) государственными учреждениями в области физической культуры и спорта и расходования ими денег от реализации товаров (работ, услуг)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спортивной этики Республики Казахстан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минимальных государственных нормативов сети детско- юношеских спортивных школ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распределению внебюджетных денежных средств, направленных на развитие физической культуры и спорта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жилища чемпионам и призерам Олимпийских, Паралимпийских и Сурдлимпийских игр и пользования им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спорта и физической культуры от 25 июля 2014 года № 289 "Об утверждении Правил формирования составов сборных и штатных сборных команд Республики Казахстан по видам спорта (национальных сборных команд по видам спорта)"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19 сентября 2014 года № 18 "Об утверждении антидопинговых правил Республики Казахстан"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Е.М.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