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a5de" w14:textId="7b5a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декабря 2019 года "О внесении изменений и дополнений в некоторые законодательные акты Республики Казахстан по вопросам железнодорожного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февраля 2020 года № 31-р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внесении изменений и дополнений в некоторые законодательные акты Республики Казахстан по вопросам железнодорожного транспорта"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проинформировать Министерство индустрии и инфраструктурного развития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от18 февраля 2020 года № 31-р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27 декабря 2019 года "О внесении изменений и дополнений в некоторые законодательные акты Республики Казахстан по вопросам железнодорожного транспорта"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298"/>
        <w:gridCol w:w="1015"/>
        <w:gridCol w:w="684"/>
        <w:gridCol w:w="1248"/>
        <w:gridCol w:w="1394"/>
        <w:gridCol w:w="2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"О некоторых вопросах Министерства национальной экономики Республики Казахстан"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включения и исключения магистральных, станционных путей и иных объектов магистральной железнодорожной сети из перечня магистральных, станционных путей и иных объектов, технологически необходимых для функционирования магистральной железнодорожной сети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долгосрочного субсидирования расходов оператора локомотивной тяги в пассажирском движении по социально значимым сообщениям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объемов долгосрочного субсидирования расходов оператора локомотивной тяги в пассажирском движении по социально значимым сообщениям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расчета и выплат временной балансирующей платы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  <w:bookmarkEnd w:id="11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 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2 августа 2019 года № 612 "Об утверждении правил перевозок грузов железнодорожным транспортом"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27 марта 2015 года № 366 "Об утверждении правил пользования магистральной железнодорожной сетью"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 февраля 2017 года № 36 "Об утверждении Правил ценообразования на общественно значимых рынках"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  <w:bookmarkEnd w:id="16"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19 ноября 2019 года № 90 "Об утверждении Правил формирования тарифов"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 М.Т.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