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f85e" w14:textId="d91f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декабря 2019 года "О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февраля 2020 года № 33-р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установленном законодательством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рассмотрение Президента Республики Казахстан,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не позднее 10 числа следующего месяца проинформировать Генеральную прокуратуру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Генеральной прокуратуре Республики Казахстан (по согласованию)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2020 года № 33-р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"О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990"/>
        <w:gridCol w:w="417"/>
        <w:gridCol w:w="1193"/>
        <w:gridCol w:w="641"/>
        <w:gridCol w:w="68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н внесение правового акта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4 мая 2015 года № 15 "О создании Академии правоохранительных органов при Генеральной прокуратуре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июня 2014 года № 683 "Об утверждении Правил прохождения полиграфологического исследования в правоохранительных органах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размера стипендии для лиц, поступающих на службу в органы прокуратуры, антикоррупционную службу и службу экономических расследований и проходящих первоначальную профессиональную подготовку в организациях образования правоохранительных органов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марта 2012 года № 380 "Об утверждении Правил передачи детей, являющихся гражданами Республики Казахстан, на усыновление"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декабря 2014 года№ 1291 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ноября 2014 года №1219 "Об утверждении Правил принятия, хранения, реализации и обращения залога в доход государства"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на первоначальную профессиональную подготовку, условий ее прохождения для лиц, поступающих на службу в органы прокуратуры, антикоррупционную службу и службу экономических расследований, а также оснований их отчисления от первоначальной профессиональной подготовки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АПК (по согласованию), 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М.М., Бектенов О.А., Акылбеков Д.Е.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31 марта 2016 года № 65 "Об утверждении Правил деятельности Академии правоохранительных органов при Генеральной прокуратуре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4 мая 2014 года № 40 "Об утверждении Правил проведения конкурса и стажировки для занятия должностей в системе органов прокуратуры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26 декабря 2015 года № 156 "Об утверждении Правил отбора кандидатов, принимаемых на службу в органы прокуратуры Республики Казахстан и их предварительного изучения"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26 декабря 2015 года № 157 "Об утверждении Правил адаптации молодых сотрудников и осуществления наставничества в органах прокуратуры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16 ноября 2015 года № 130 "Об утверждении Правил установления испытательного срока до одного года для лиц, впервые поступающих на службу в органы прокуратуры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надбавок сотрудникам органов прокуратуры Республики Казахстан за особые условия прохождения службы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9 декабря 2014 года № 513 "Об утверждении Правил аккредитации агентств по усыновлению"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июня 2016 года № 407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 сирот, детей, оставшихся без попечения родителей"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 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16 ноября 2016 года № 661 "Об утверждении Правил формирования и использования Республиканского банка данных детей- сирот, детей, оставшихся без попечения родителей, и лиц, желающих принять детей на воспитание в свои семьи"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содержанию программы психологической подготовки, порядка организации деятельности по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семью, и формы сертификата о прохождении такой подготовки на территории Республики Казахстан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 и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АПК (по согласованию), СГО (по согласованию), 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27 января 2016 года № 83 "Об утверждении Правил регистрации паспортов иммигрантов, предоставления принимающими лицами информации о пребывающих у них иммигрантов, изготовления и выдачи миграционных карточек, передвижения иммигрантов, въезд иммигрантов в отдельные местности (территории), закрытые для посещения иностранцами, а также транзитного проезда иностранцев и лиц без гражданства по территории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(по согласованию с АДГС)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АДГС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на первоначальную профессиональную подготовку и условий ее прохождения для лиц, поступающих в органы внутренних дел, а также оснований их отчисления от первоначальной профессиональной подготовки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18 августа 2014 года № 516 "Об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22 августа 2014 года № 550 "Об утверждении Правил перемещения осужденных к лишению свободы в период отбывания наказания"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13 февраля 2017 года № 107 "Об утверждении Правил ведения учета лиц, содержащихся в учреждениях уголовно-исполнительной системы Министерства внутренних дел Республики Казахстан"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июля 2017 года № 505 "Об утверждении Правил внутреннего распорядка следственных изоляторов уголовно-исполнительной системы"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организации геологической реабилитационной работы с осужденными лицами в учреждениях уголовно-исполнительной системы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года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Заппаров А.Р.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- Агентство Республики Казахстан по противодействию коррупции (Антикоррупционная служба)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