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87bc" w14:textId="b998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вопросам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марта 2020 года № 54-р.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реализации мер обеспечения занятости населения: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комиссию по вопросам занятости населения (далее - Комиссия) в составе согласно приложению к настоящему распоряжению,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2020 года № 54-р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вопросам занятости населения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Казахстан, заместитель председателя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Казахстан, секретарь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финансов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индустрии и инфраструктурного развития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экологии, геологии и природных ресурсов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"Атамекен"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Федерации профсоюзов Республики Казахстан (по согласованию).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2020 года № 54-р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занятости населения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занятости населения,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образованная распоряжением Премьер-Министра Республики Казахстан от ____ 2020 года № _____ (далее - Комиссия), является консультативно-совещательным органом при Правительстве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Конституцией и законами Республики Казахстан, актами Президента и Правительства Республики Казахстан и иными нормативными правовыми актами, международными договорами Республики Казахстан, а также настоящим Положением.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Комиссии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центральных государственных и местных исполнительных органов, а также иных организаций, ответственных за реализацию Дорожной карты занятости на 2020 - 2021 годы (далее - Дорожная карта);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определению лимитов финансирования Дорожной карты в разрезе регионов;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уточнений по корректировке и перераспределению сумм, выделенных регионам, в случаях образования экономии средств;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и внесение предложений по утверждению перечня инфраструктурных проектов для реализации в рамках Дорожной карты;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мониторинг хода реализации Дорожной карты 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корректировка Плана мероприятий по реализации Дорожной карты.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права Комиссии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в установленном порядке по вопросам, входящим в ее компетенцию, имеет право: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в Правительство Республики Казахстан по совершенствованию Дорожной карты;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необходимую информацию у государственных органов, ведомств и иных организаций по вопросам, относящимся к компетенции Комиссии;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заслушивать на заседаниях Комиссии руководителей государственных, местных исполнительных органов и иных организаций о ходе реализации Дорожной карты.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Комиссии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Комиссию возглавляет председатель.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Рабочим органом Комиссии является Министерство труда и социальной защиты населения Республики Казахстан.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Комиссии.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заседаний, а также место и время их проведения определяются председателем Комиссии.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рабочих заседаний Комиссии, после согласования с председателем, доводятся до каждого члена Комиссии не позднее, чем за три рабочих дня до заседания.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по мере необходимости не реже одного раза в квартал и могут проводится в режиме видеоконференцсвязи и считаются правомочными, если на них присутствует не менее двух третей от общего числа членов Комиссии.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председатель. Члены Комиссии имеют право на особое мнение, которое в случае его выражения должно быть изложено в письменном виде и приложено к протоколу.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оформляются протоколом и носят рекомендательный характер.</w:t>
      </w:r>
    </w:p>
    <w:bookmarkEnd w:id="49"/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Прекращение деятельности Комиссии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