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0fe4" w14:textId="5c60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июня 2020 года "О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июля 2020 года № 96-р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июня 2020 года "О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 разработать и в установленном порядке внести на утверждение в Правительство Республики Казахстан проект правового акта согласно перечню.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 в установленном порядке принять соответствующие ведомственные акты согласно перечню и проинформировать Министерство юстиции Республики Казахстан о принятых мерах.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юстиции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96-р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26 июня 2020 года "О внесении изменений и дополнений в некоторые законодательные акты Республики Казахстан по вопросам исполнительного производства и совершенствования уголовного законодательства"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8252"/>
        <w:gridCol w:w="883"/>
        <w:gridCol w:w="607"/>
        <w:gridCol w:w="973"/>
        <w:gridCol w:w="1162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правовых актов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мая 2014 года № 437 "Об утверждении размеров оплаты деятельности частного судебного исполнителя"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приостановления расходных операций по текущему счету частного судебного исполнителя, предназначенному для хранения взысканных сумм в пользу взыскателей, действие лицензии которого приостановлено или прекращено, либо которого лишили лицензии, а также исключили из членов Республиканской палаты частных судебных исполнителей и формы распоряжения о приостановлении расходных операций по текущему счету частного судебного исполнителя, предназначенному для хранения взысканных сумм в пользу взыскателей, действие лицензии которого приостановлено или прекращено, либо которого лишили лицензии, а также исключили из членов Республиканской палаты частных судебных исполнителей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10"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  <w:bookmarkEnd w:id="12"/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выбора единой электронной торговой площадки по реализации арестованного имущества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30 декабря 2014 года № 398 "Об утверждении Инструкции по производству дел об административных правонарушениях органами юстиции Республики Казахстан"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28 марта 2019 года № 148 "Об утверждении Типовых форм постановлений частных судебных исполнителей"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20 марта 2019 года № 135 "Об утверждении Типовых форм постановлений государственных судебных исполнителей"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ноября 2015 года № 904 "Об утверждении форм актов государственных инспекторов труда"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приказов Министра юстиции Республики Казахстан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2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2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