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d88c" w14:textId="dead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25 июня 2020 года "О внесении изменений и дополнений в некоторые законодательные акты Республики Казахстан по вопросам защиты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2020 года № 107-р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июня 2020 года "О внесении изменений и дополнений в некоторые законодательные акты Республики Казахстан по вопросам защиты прав потребителей"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торговли и интеграции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не позднее месячного срока со дня их принятия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2020 года № 107-р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25 июня 2020 года "О внесении изменений и дополнений в некоторые законодательные акты Республики Казахстан по вопросам защиты прав потребителей"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8238"/>
        <w:gridCol w:w="605"/>
        <w:gridCol w:w="461"/>
        <w:gridCol w:w="923"/>
        <w:gridCol w:w="941"/>
        <w:gridCol w:w="766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Межведомственного совета по защите прав потребителей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2003 года № 131 "Об утверждении Правил организации деятельности торговых рынков"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Аскарулы А.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 усовершенствованию системы государственного управления Республики Казахстан"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проверочного листа за соблюдением законодательства Республики Казахстан о защите прав потребителей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К.К., Мадиев Ж.Х.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формированию, ведению и использованию Единой информационной системы защиты прав потребителей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субъектов досудебного урегулирования потребительских споров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Аскарулы А.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- Министерство торговли и интеграции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