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1b0d" w14:textId="1ad1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2020 года № 108-р.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редакции от: 25.02.2021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7 августа 2020 года № 108-р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 (далее - перечень).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порядке соответствующие ведомственные правовые акты согласно перечню и проинформировать Министерство национальной экономики Республики Казахстан о принятых мерах в установленный перечнем срок.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2020 года №108-р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распоряжения Премьер-Министра РК от 25.02.2021 </w:t>
      </w:r>
      <w:r>
        <w:rPr>
          <w:rFonts w:ascii="Times New Roman"/>
          <w:b w:val="false"/>
          <w:i w:val="false"/>
          <w:color w:val="ff0000"/>
          <w:sz w:val="28"/>
        </w:rPr>
        <w:t>№ 39-р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правового 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мобилизационных потребностей Вооруженных Сил, других войск и воинских формирований, специальных государственных органов из отраслей экономики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Киясов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августа 2001 года № 1074 "Об утверждении Положения о Министерстве обороны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Дандыбаев Т.Т.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июля 2005 года № 747 "Об утверждении Правил о военно-транспортной обязанности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29 декабря 2006 года № 1327 дсп "Об утверждении Правил формирования, накопления и использования материальных ценностей мобилизационного резерва в государственном материальном резерве"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июля 2014 года № 859 "Об утверждении Правил списания и утилизации (уничтожения) материальных ценностей государственного материального резерва"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и формы журнала учета актов о назначении проверок в области мобилизационной подготовки и мобилизации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января 2015 года № 44 "Об утверждении нормативов хранения материальных ценностей государственного материального резерва"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747 "Об утверждении формы и Правил выдачи нарядов на выпуск материальных ценностей из государственного материального резерва"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Пшембаев М.К.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Министерство здравоохранения Республики Казахстан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