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5acd" w14:textId="b1f5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13 мая 2020 года "О внесении изменений и дополнений в некоторые законодательные акты Республики Казахстан по вопросам регулирования миграционных процессов"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августа 2020 года № 118-р.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2020 года "О внесении изменений и дополнений в некоторые законодательные акты Республики Казахстан по вопросам регулирования миграционных процессов"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акты согласно перечню и не позднее 10 числа следующего месяца проинформировать Министерство труда и социальной защиты населения Республики Казахстан о принятых мерах.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труда и социальной защиты населения Республики Казахстан обобщить представленную информацию по итогам квартала и не позднее 20 числа месяца следующего квартала проинформировать Правительство Республики Казахстан о принятых мерах.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2020 года № 118-р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13 мая 2020 года "О внесении изменений и дополнений в некоторые законодательные акты Республики Казахстан по вопросам регулирования миграционных процессов"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внесеными распоряжениями Премьер-Министра РК от 03.11.2020 </w:t>
      </w:r>
      <w:r>
        <w:rPr>
          <w:rFonts w:ascii="Times New Roman"/>
          <w:b w:val="false"/>
          <w:i w:val="false"/>
          <w:color w:val="ff0000"/>
          <w:sz w:val="28"/>
        </w:rPr>
        <w:t>№ 141-р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08.11.2021 </w:t>
      </w:r>
      <w:r>
        <w:rPr>
          <w:rFonts w:ascii="Times New Roman"/>
          <w:b w:val="false"/>
          <w:i w:val="false"/>
          <w:color w:val="ff0000"/>
          <w:sz w:val="28"/>
        </w:rPr>
        <w:t>№ 182-р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8956"/>
        <w:gridCol w:w="837"/>
        <w:gridCol w:w="356"/>
        <w:gridCol w:w="712"/>
        <w:gridCol w:w="727"/>
      </w:tblGrid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правового акта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внесение правовых актов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10 октября 2006 года № 198 "О Комиссии по вопросам гражданства при Президенте Республики Казахстан"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25 апреля 2016 года № 240 "Об утверждении Консульского устава Республики Казахстан"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Нурышев Ш.Ш.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15 декабря 2016 года № 802 "Об утверждении Правил установления квоты на привлечение иностранной рабочей силы в Республику Казахстан и ее распределение между регионами Республики Казахстан, определение лиц, для осуществления трудовой деятельности которых не требуется разрешения местных исполнительных органов на привлечение иностранной рабочей силы, и признании утратившими силу некоторых решений Правительства Республики Казахстан"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Шапкенов С.Ж.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декабря 2019 года № 967 "Об установлении региональной квоты приема оралманов и переселенцев на 2020 год"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Шапкенов С.Ж.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27 декабря 2019 года № 984 "Об установлении квоты на привлечение иностранной рабочей силы для осуществления трудовой деятельности на территории Республики Казахстан на 2020 год"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Шапкенов С.Ж.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18 февраля 2017 года № 81 "Некоторые вопросы Министерства труда и социальной защиты населения Республики Казахстан"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Республики Казахстан 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Шапкенов С.Ж.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13 ноября 2018 года № 746 "Об утверждении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Республики Казахстан 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Шапкенов С.Ж.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Иключен распоряжением Премьер-Министра РК от 08.11.2021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182-р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29 сентября 2017 года № 602 "Об утверждении Концепции миграционной политики Республики Казахстан на 2017 – 2021 годы и Плана мероприятий по реализации Концепции миграционной политики Республики Казахстан на 2017 – 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Республики Казахстан 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Шапкенов С.Ж.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Иключен распоряжением Премьер-Министра РК от 08.11.2021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182-р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августа 2018 года № 513 "Об утверждении Правил предоставления государственных грантов для реализации новых бизнес-идей участникам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Республики Казахстан 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Шапкенов С.Ж.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декабря 2015 года № 1176 "Об утверждении размеров фактических затрат на копирование или печать и порядка их оплаты обладателю информации, а также порядка освобождения социально уязвимых слоев населения от оплаты фактических затрат на копирование или печать"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Республики Казахстан 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Шапкенов С.Ж.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10 апреля 2014 года № 341 "Об утверждении Правил выполнения гарантий государства получателям пенсионных выплат по сохранности обязательных пенсионных взносов,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взносов, обязательных профессиональных пенсионных взносов с учетом уровня инфляции"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Республики Казахстан 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Шапкенов С.Ж.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 апреля 2018 года № 157 "Об установлении ставок сбора за выдачу и (или) продление разрешения на привлечение иностранной рабочей силы в Республику Казахстан"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Шапкенов С.Ж.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21 января 2012 года № 148 "Об утверждении Правил въезда и пребывания иммигрантов в Республике Казахстан, а также их выезда из Республики Казахстан и Правил осуществления миграционного контроля, а также учета иностранцев и лиц без гражданства, незаконно пересекающих Государственную границу Республики Казахстан, незаконно пребывающих на территории Республики Казахстан, а также лиц, которым запрещен въезд на территорию Республики Казахстан"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6 апреля 2017 года № 175 "Об утверждении Правил выдворения за пределы Республики Казахстан иностранца или лица без гражданства в принудительном порядке"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июля 2013 года № 734 "Об утверждении Правил выдачи пропусков на въезд в пограничную зону иностранцам и лицам без гражданства и изменений и дополнений, которые вносятся в некоторые решения Правительства Республики Казахстан"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августа 2013 года № 852 "Об утверждении Правил оформления, выдачи, замены, сдачи, изъятия и уничтожения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 и удостоверения беженца"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марта 2012 года № 361 "Об утверждении Правил оформления документов на выезд за пределы Республики Казахстан на постоянное место жительства"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мая 2017 года № 296 "Об утверждении типовых правил регулирования миграционных процессов в областях, городах республиканского значения, столице"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22 июня 2005 года № 607 "Вопросы Министерства внутренних дел Республики Казахстан"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4 июля 2013 года № 684 "Об утверждении образцов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гражданства, удостоверения беженца и требований к их защите"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8 мая 2012 года № 596 "Об утверждении Правил обеспечения кандидата в космонавты, космонавта ежегодными профилактическими осмотрами, медицинским и санаторно-курортным лечением"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Шоранов М.Е.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20 июня 2019 года № 421 "Об утверждении перечня медицинской помощи в системе обязательного социального медицинского страхования"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Шоранов М.Е.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Шоранов М.Е.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17 апреля 2013 года № 372 "Об утверждении Правил приведения в соответствие сведений о физическом лице в информационных системах"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А.Е.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декабря 2015 года № 1162 "Об определении поставщиков печатной продукции, требующей специальной степени защиты, а также утверждении перечня такой продукции, приобретаемой у них, и признании утратившими силу некоторых решений Правительства Республики Казахстан"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Биртанов Е.А.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9 сентября 2019 года № 668 "Об утверждении Правил взаимодействия государственных органов Республики Казахстан в случае проведения расследования, предшествующего применению компенсирующей меры государством-членом Евразийского экономического союза в отношении товаров, происходящих из Республики Казахстан"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Торебаев К.К.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03.11.2020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141-р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27 декабря 2019 года № 990 "Об утверждении Государственной программы развития регионов на 2020 – 2025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Иргалиев А.А.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 июля 2013 года № 673 "Об утверждении Правил приватизации жилищ из государственного жилищного фонда"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апреля 2014 года № 396 "Об утверждении Концепции социального развития Республики Казахстан до 2030 года и Плана социальной модернизации на период до 2016 года"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22 октября 2007 года № 984 "О некоторых вопросах Министерства образования и науки Республики Казахстан"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октября 2004 года № 1118 "Вопросы Министерства иностранных дел Республики Казахстан"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Нурышев Ш.Ш.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Акмолинского областного маслихата от 13 декабря 2018 года № 6С-27-2 "Об областном бюджете на 2019 – 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Камыстинского района Костанайской области от 22 апреля 2009 года № 137 "Об установлении стоимости разовых талонов для граждан Республики Казахстан, оралманов, деятельность которых носит эпизодический характер, а также для граждан Республики Казахстан, оралманов, индивидуальных предпринимателей и юридических лиц, осуществляющих деятельность по реализации товаров, выполнению работ, оказанию услуг на рынках"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Восточно-Казахстанского областного маслихата от 6 октября 2017 года № 14/166-VI "Об утверждении Правил регулирования миграционных процессов в Восточно-Казахстанской области"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Акмолинского областного маслихата от 29 сентября 2017 года № 6С-15-3 "Об утверждении Правил регулирования миграционных процессов в Акмолинской области"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Западно-Казахстанского областного маслихата от 27 сентября 2017 года № 13-2 "Об утверждении Правил регулирования миграционных процессов в Западно-Казахстанской области"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Западно-Казахстанской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Северо-Казахстанской области от 29 августа 2017 года № 15/7 "Об утверждении Правил регулирования миграционных процессов в Северо-Казахстанской области"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Северо-Казахстанской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Павлодарской области от 25 августа 2017 года № 142/15 "Об утверждении Правил регулирования миграционных процессов в Павлодарской области"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Атырауского областного маслихата от 23 августа 2017 года № 148-VI "Об утверждении Правил регулирования миграционных процессов в Атырауской области"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Костанайской области от 16 августа 2017 года № 180 "Об утверждении Правил регулирования миграционных процессов в Костанайской области"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Актюбинской области от 14 августа 2017 года № 194 "Об утверждении Правил регулирования миграционных процессов в Актюбинской области"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Кызылординского областного маслихата от 14 июля 2017 года № 134 "Об утверждении Правил регулирования миграционных процессов в Кызылординской области"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города Астаны от 6 марта 2019 года № 356/45-VI "Об утверждении правил регулирования миграционных процессов в городе Астане"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Алматинского областного маслихата от 15 декабря 2017 года № 26-129 "Об утверждении Правил регулирования миграционных процессов в Алматинской области"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ХI сессии Карагандинского областного маслихата от 3 ноября 2017 года № 247 "Об утверждении Правил регулирования миграционных процессов в Карагандинской области"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Южно-Казахстанского областного маслихата от 23 октября 2017 года № 15/194-VI "Об утверждении Правил регулирования миграционных процессов в Южно-Казахстанской области"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Жамбылской области от 6 октября 2017 года № 15-10 "Об утверждении правил регулирования миграционных процессов в Жамбылской области"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Мангистауского областного маслихата от 29 сентября 2017 года № 13/158 "Об утверждении Правил регулирования миграционных процессов в Мангистауской области"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XХI сессии Маслихата города Алматы VI созыва от 15 сентября 2017 года № 152 "Об утверждении правил регулирования миграционных процессов в городе Алматы"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Алматы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Костанайской области от 11 декабря 2015 года № 471 и постановление акимата Костанайской области от 11 декабря 2015 года № 6 "Об установлении минимальных размеров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в Костанайской области"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областного маслихата от 17 октября 2019 года № 39-4 "Об определении размеров и перечня категорий получателей жилищных сертификатов по Жамбылской области"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Жалагашского районного маслихата Кызылординской области от 13 апреля 2020 года № 55-1 "Об утверждении Правил оказания социальной помощи, установления размеров и определения перечня отдельных категорий нуждающихся граждан"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Казалинского районного маслихата Кызылординской области от 22 декабря 2017 года № 150 "Об утверждении Правил оказания социальной помощи, установления размеров и определения перечня отдельных категорий нуждающихся граждан"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Шиелийского районного маслихата Кызылординской области от 7 ноября 2017 года № 15/8 "Об утверждении Правил оказания социальной помощи, установления размеров и определения перечня отдельных категорий нуждающихся граждан"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Аральского районного маслихата Кызылординской области от 28 августа 2017 года № 97 "Об утверждении правил оказания социальной помощи, установления размеров и определения перечня отдельных категорий нуждающихся граждан"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Жанакорганского районного маслихата Кызылординской области от 8 августа 2017 года № 05-16/148 "Об утверждении правил оказания социальной помощи, установления размеров и определения перечня отдельных категорий нуждающихся граждан"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города Экибастуза Павлодарской области от 25 декабря 2018 года № 322/37 "Об Экибастузском городском бюджете на 2019 – 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Кызылординского городского маслихата от 26 марта 2020 года № 315-58/4 "Об утверждении Правил оказания социальной помощи, установления размеров и определения перечня отдельных категорий нуждающихся граждан"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Кармакшинского районного маслихата Кызылординской области от 20 сентября 2017 года № 117 "Об утверждении Правил оказания социальной помощи, установления размеров и определения перечня отдельных категорий нуждающихся граждан"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Узункольского района Костанайской области от 30 декабря 2019 года № 337 "О районном бюджете Узункольского района на 2020 – 2022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Камыстинского района Костанайской области от 26 декабря 2019 года № 290 "О районном бюджете Камыстинского района на 2020 – 2022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Коргалжынского районного маслихата Акмолинской области от 24 декабря 2019 года № 1/47 "О районном бюджете на 2020 – 2022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Степногорского городского маслихата Акмолинской области от 24 декабря 2019 года № 6С-48/2 "О бюджете города на 2020 – 2022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Егиндыкольского районного маслихата Акмолинской области от 24 декабря 2019 года № 6С42-2 "О районном бюджете на 2020 – 2022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решение Астраханского районного маслихата Акмолинской области от 24 декабря 2019 года № 6С-59-2 "О районном бюджете на 2020 – 2022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Буландынского районного маслихата Акмолинской области от 24 декабря 2019 года № 6С-49/1 "О районном бюджете на 2020 – 2022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Джангельдинского района Костанайской области от 26 декабря 2018 года № 207 "О районном бюджете Джангельдинского района на 2019 – 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Денисовского района Костанайской области от 10 января 2020 года № 2 "О бюджете Денисовского района на 2020 – 2022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Житикаринского района Костанайской области от 30 декабря 2019 года № 370 "О районном бюджете Житикаринского района на 2020 – 2022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города Костаная Костанайской области от 27 декабря 2019 года № 436 "О бюджете города Костаная на 2020 – 2022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города Экибастуза Павлодарской области от 25 декабря 2019 года № 406/51 "Об Экибастузском городском бюджете на 2020 – 2022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Зерендинского районного маслихата Акмолинской области от 24 декабря 2019 года № 49-318 "О бюджете Зерендинского района на 2020 – 2022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решение Аккольского районного маслихата Акмолинской области от 24 декабря 2019 года № С 49-1 "О районном бюджете на 2020 – 2022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решение Шортандинского районного маслихата Акмолинской области от 24 декабря 2019 года № С-51/2 "О районном бюджете на 2020 – 2022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Аршалынского районного маслихата Акмолинской области от 24 декабря 2019 года № 48/2 "О районном бюджете на 2020 – 2022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Ерейментауского районного маслихата Акмолинской области от 24 декабря 2019 года № 6С-46/2-19 "О районном бюджете на 2020 – 2022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Бурабайского районного маслихата Акмолинской области от 24 декабря 2019 года № 6С-52/1 "О районном бюджете на 2020 – 2022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Целиноградского районного маслихата Акмолинской области от 24 декабря 2019 года № 368/54-6 "О районном бюджете на 2020 – 2022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Кокшетауского городского маслихата Акмолинской области от 24 декабря 2019 года № С-40/2 "О городском бюджете на 2020 – 2022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Акмолинского областного маслихата от 13 декабря 2018 года № 6С-27-2 "Об областном бюджете на 2019 – 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Житикаринского района Костанайской области от 21 декабря 2018 года № 254 "О районном бюджете Житикаринского района на 2019 – 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Кокшетауского городского маслихата Акмолинской области от 21 декабря 2018 года № С-26/6 "О городском бюджете на 2019 – 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Ерейментауского районного маслихата Акмолинской области от 24 декабря 2018 года № 6С-34/3-18 "О районном бюджете на 2019 – 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Есильского района Северо-Казахстанской области от 26 декабря 2018 года № 34/193 "Об утверждении бюджета Есильского района Северо-Казахстанской области на 2019 – 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Северо-Казахстанской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Магжана Жумабаева Северо-Казахстанской области от 27 декабря 2018 года № 25-1 "Об утверждении бюджета района Магжана Жумабаева Северо-Казахстанской области на 2019-2021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Северо-Казахстанской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Акмолинского областного маслихата от 13 декабря 2019 года № 6С-40-2 "Об областном бюджете на 2020 – 2022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Кокпектинского районного маслихата Восточно-Казахстанской области от 23 декабря 2019 года № 43-2 "О Кокпектинском районном бюджете на 2020 – 2022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Кокпектинского районного маслихата Восточно-Казахстанской области от 23 декабря 2019 года № 43-2 "О Кокпектинском районном бюджете на 2020 – 2022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города Костаная Костанайской области от 20 декабря 2018 года № 310 "О бюджете города Костаная на 2019 – 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решение Аккольского районного маслихата Акмолинской области от 20 декабря 2018 года № С 33-1 "О районном бюджете на 2019 – 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Алтынсаринского района Костанайской области от 21 декабря 2018 года № 205 "О районном бюджете Алтынсаринского района на 2019 – 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Аулиекольского района Костанайской области от 21 декабря 2018 года № 250 "О районном бюджете Аулиекольского района на 2019 – 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решение Буландынского районного маслихата Акмолинской области от 21 декабря 2018 года № 6С-33/1 "О районном бюджете на 2019 – 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Зерендинского районного маслихата Акмолинской области от 21 декабря 2018 года № 32-229 "О бюджете Зерендинского района на 2019 – 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Тарановского района Костанайской области от 21 декабря 2018 года № 235 "О районном бюджете района Беимбета Майлина на 2019 – 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города Аркалыка Костанайской области от 21 декабря 2018 года № 220 "О бюджете города Аркалыка на 2019 – 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Целиноградского районного маслихата Акмолинской области от 24 декабря 2018 года № 261/38-6 "О районном бюджете на 2019 – 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Узункольского района Костанайской области от 24 декабря 2018 года № 245 "О районном бюджете Узункольского района на 2019 – 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Карасуского района Костанайской области от 24 декабря 2018 года № 276 "О районном бюджете Карасуского района на 2019 – 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решение Атбасарского районного маслихата Акмолинской области от 24 декабря 2018 года № 6С 26/2 "О районном бюджете на 2019 – 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решение Шортандинского районного маслихата Акмолинской области от 24 декабря 2018 года № С-35/2 "О районном бюджете на 2019 – 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Есильского районного маслихата Акмолинской области от 24 декабря 2018 года № 41/2 "О районном бюджете на 2019 – 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Бурабайского районного маслихата Акмолинской области от 24 декабря 2018 года № 6С-37/1 "О районном бюджете на 2019 – 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Биржан сал Акмолинской области от 24 декабря 2018 года № С-33/3 "О районном бюджете на 2019 – 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Аршалынского районного маслихата Акмолинской области от 24 декабря 2018 года № 33/2 "О районном бюджете на 2019 – 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Степногорского городского маслихата Акмолинской области от 24 декабря 2018 года № 6С-37/2 "О бюджете города на 2019 – 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Амангельдинского района Костанайской области от 25 декабря 2018 года № 253 "О районном бюджете Амангельдинского района на 2019 – 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Камыстинского района Костанайской области от 25 декабря 2018 года № 212 "О районном бюджете Камыстинского района на 2019 – 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Карабалыкского района Костанайской области от 25 декабря 2018 года № 328 "О районном бюджете Карабалыкского района на 2019 – 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Коргалжынского районного маслихата Акмолинской области от 25 декабря 2018 года № 1/36 "О районном бюджете на 2019 – 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Денисовского района Костанайской области от 26 декабря 2018 года № 245 "О бюджете Денисовского района на 2019 – 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Костанайского района Костанайской области от 26 декабря 2018 года № 336 "О районном бюджете Костанайского района на 2019 – 2021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Кокшетауского городского маслихата Акмолинской области от 24 декабря 2019 года № С-40/2 "О городском бюджете на 2020 – 2022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Целиноградского районного маслихата Акмолинской области от 24 декабря 2019 года № 368/54-6 "О районном бюджете на 2020 – 2022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Бурабайского районного маслихата Акмолинской области от 24 декабря 2019 года № 6С-52/1 "О районном бюджете на 2020 – 2022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Ерейментауского районного маслихата Акмолинской области от 24 декабря 2019 года № 6С-46/2-19 "О районном бюджете на 2020 – 2022 годы"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28 января 2016 года № 85 "Об утверждении Правил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внутренних дел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27 марта 2020 года № 259 "Об утверждении Правил оказания государственной услуги "Оформление документов на выезд за пределы Республики Казахстан на постоянное место жительства"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внутренних дел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4 декабря 2015 года № 992 "Об утверждении Правил выдачи иностранцам и лицам без гражданства разрешения на временное и постоянное проживание в Республике Казахстан"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внутренних дел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 определению правового статуса лиц, находящихся на территории Республики Казахстан, не являющихся гражданами Республики Казахстан и не имеющих доказательства своей принадлежности к гражданству иного государства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внутренних дел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31 мая 2016 года № 583 "Об утверждении формы и Правил оформления, заполнения, учета, хранения, передачи, расходования, уничтожения формуляра для изготовления документов, удостоверяющих личность (кроме удостоверения беженца)"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внутренних дел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24 апреля 2015 года № 391 "Об утверждении правил выдачи проездного документа беженцев"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внутренних дел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9 января 2012 года № 10 "Об утверждении Правил внутреннего распорядка приемников-распределителей органов внутренних дел"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внутренних дел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12 августа 2013 года № 493 "Об утверждении перечня персональных данных, необходимого и достаточного для выполнения осуществляемых задач"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внутренних дел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оказания государственной услуги "Выдача проездного документа"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внутренних дел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13 июня 2016 года № 503 "Об утверждении Правил выдачи или продления справок иностранцу или лицу без гражданства о соответствии его квалификации для самостоятельного трудоустройства, перечня приоритетных отраслей (видов экономической деятельности) и востребованных в них профессий для самостоятельного трудоустройства иностранцев и лиц без гражданства"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Шапкенов С.Ж.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и социального развития Республики Казахстан от 27 июня 2016 года № 559 "Об утверждении Правил и условий выдачи и (или) продления разрешений работодателям на привлечение иностранной рабочей силы, а также осуществления внутрикорпоративного перевода"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Шапкенов С.Ж.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изменения в приказ Министра труда и социальной защиты населения Республики Казахстан от 22 июля 2013 года № 328-Ө-М "Об утверждении Правил первичного расселения этнических казахов и членов их семей, по их желанию, до присвоения статуса оралмана в центрах временного размещения"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Шапкенов С.Ж.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132. 2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труда и социальной защиты населения Республики Казахстан от 22 июля 2013 года № 329-Ө-М "Об утверждении Правил присвоения или продления статуса оралмана"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Шапкенов С.Ж.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133. 2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труда и социальной защиты населения Республики Казахстан от 22 июля 2013 года № 330-Ө-М "Об утверждении Правил деятельности центров адаптации и интеграции оралманов, Правил деятельности центров временного размещения"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Шапкенов С.Ж.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134. 2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труда и социальной защиты населения Республики Казахстан от 22 июля 2013 года № 331-Ө-М "Об утверждении Правил и сроков проживания оралманов и членов их семей в Центре адаптации и интеграции оралманов, а также Правил оказания оралманам и членам их семей адаптационных и интеграционных услуг"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Шапкенов С.Ж.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135. 2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исполняющего обязанности Министра здравоохранения и социального развития Республики Казахстан от 6 января 2016 года № 7 "Об утверждении Типовых правил оплаты единовременных пособий оралманам и членам их семей, переселившимся в Республику Казахстан вне региональной квоты приема оралманов"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Шапкенов С.Ж.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136. 2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и социального развития Республики Казахстан от 15 января 2016 года № 20 "Об утверждении Правил включения в региональную квоту приема оралманов и переселенцев"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Шапкенов С.Ж.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137. 2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перечня профессий для осуществления трудовой деятельности сезонных иностранных работников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Шапкенов С.Ж.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138. 2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и распределении региональной квоты приема оралманов и переселенцев на 2020 год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Шапкенов С.Ж.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139. 2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квоты на привлечение иностранной рабочей силы для осуществления трудовой деятельности на территории Республики Казахстан на 2020 год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Шапкенов С.Ж.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и социального развития Республики Казахстан от 6 января 2016 года № 4 "Об утверждении Типового положения комиссии по включению в региональную квоту приема оралманов"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Шапкенов С.Ж.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11 декабря 2014 года № 312 "Об утверждении форм, предназначенных для сбора административных данных и пояснений по их заполнению"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Шапкенов С.Ж.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14 июня 2016 года № 515 "Об утверждении Правил добровольного переселения лиц для повышения мобильности рабочей силы"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Шапкенов С.Ж.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и социального развития Республики Казахстан от 29 июля 2015 года № 631 "Об утверждении минимальных социальных стандартов в сферах труда и социального обеспечения"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труда и социальной защиты населения Республики Казахстан от 28 августа 2013 года № 403-Ө-М "Об утверждении Перечня персональных данных, необходимого и достаточного для выполнения осуществляемых задач"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5 мая 2015 года № 319 "Об утверждении Правил назначения и выплаты государственных пособий семьям, имеющим детей"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Аукенов Е.М.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14 июня 2016 года № 516 "О некоторых вопросах содействия занятости населения"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Шапкенов С.Ж.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5 мая 2015 года № 320 "Об утверждении Правил назначения и выплаты государственной адресной социальной помощи"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Аукенов Е.М.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14 апреля 2015 года № 223 "Об утверждении Правил предоставления государственной базовой пенсионной выплаты за счет бюджетных средств, а также назначения и осуществления пенсионных выплат по возрасту, государственных социальных пособий по инвалидности, по случаю потери кормильца, государственных специальных пособий"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17 апреля 2015 года № 236 "Об утверждении Правил назначения, исчисления (определения), перерасчета размеров социальных выплат из Государственного фонда социального страхования, а также их осуществления"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18 ноября 2020 года № ҚР ДСМ-198/2020 "Об утверждении правил проведения экспертизы временной нетрудоспособности, а также выдачи листа или справки о временной нетрудоспособности"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Гиният А.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17 марта 2020 года № 100 "Об утверждении Правил ведения персонифицированного учета участников системы обязательного социального страхования и их социальных отчислений и социальных выплат"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и социального развития Республики Казахстан от 15 января 2016 года № 19 "Об утверждении Правил предоставления статистической и иной отчетной информации Государственной корпорацией "Правительство для граждан" в сфере пенсионного и социального обеспечения"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11 июня 2020 года № 224 "О некоторых вопросах системы социального страхования и оказания государственных услуг в социально-трудовой сфере"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28 июня 2016 года № 576 "Об утверждении формы индивидуальной карты занятости и правила ее ведения"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Шапкенов С.Ж.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31 декабря 2019 года № 714 "Об утверждении профессионального стандарта "Содействие занятости (центр занятости)"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Шапкенов С.Ж.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28 января 2016 года № 63 "О некоторых вопросах сопровождения и доступа к информационным системам и базам данных"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Е.Д.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25 марта 2020 года № 109 "О некоторых вопросах оказания государственных услуг в социально-трудовой сфере и обеспечения продуктово-бытовым набором некоторых категорий населения на период чрезвычайного положения"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Е.Д.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30 июня 2017 года № 478 "Об утверждении Правил и сроков исчисления (удержания) и перечисления отчислений и (или) взносов на обязательное социальное медицинское страхование и Правил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Шоранов М.Е.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30 сентября 2011 года № 665 "Об утверждении Правил оказания иммигрантам медицинской помощи"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Шоранов М.Е.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16 августа 2017 года № 612 "Об утверждении перечня, форм, сроков представления финансовой и иной отчетности фондом социального медицинского страхования для обеспечения контрольных функций"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Шоранов М.Е.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10 июня 2011 года № 383 "Об утверждении Положения о наркологической организации для принудительного лечения и Правил внутреннего распорядка в наркологической организации для принудительного лечения"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Бюрабекова Л.В.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совместный приказ Министра здравоохранения Республики Казахстан от 15 ноября 2018 года № ҚР ДСМ-32 и Министра национальной экономики Республики Казахстан от 15 ноября 2018 года № 70 "Об утверждении критериев оценки степени риска и проверочных листов в сферах качества оказания медицинских услуг, обращения лекарственных средств и медицинских изделий"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здравоохранения Республики Казахстан и Министра национальной экономики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МНЭ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Бюрабекова Л.В., Джумабеков А.Д.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Генерального прокурора Республики Казахстан от 18 декабря 2015 года № 147 "Об утверждении Правил учета обращений физических и юридических лиц"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Генерального прокурора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Жакипбаев К.Т.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Генерального прокурора Республики Казахстан от 10 октября 2014 года № 114 "Об утверждении Инструкции по формированию централизованного учета данных об административных правонарушениях и лицах, их совершивших"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Генерального прокурора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Жакипбаев К.Т.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Генерального прокурора Республики Казахстан от 25 апреля 2016 года № 84 "Об утверждении форм судебных отчетов в уголовно-правовой сфере, электронных информационных учетных документов и Инструкции по их формированию"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Генерального прокурора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Жакипбаев К.Т.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Генерального прокурора Республики Казахстан от 19 сентября 2014 года № 89 "Об утверждении Правил приема и регистрации заявления, сообщения или рапорта об уголовных правонарушениях, а также ведения Единого реестра досудебных расследований"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Генерального прокурора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Жакипбаев К.Т.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обороны Республики Казахстан от 24 января 2017 года № 28 "Об утверждении Правил воинского учета военнообязанных и призывников"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обороны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Бектанов М.К.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национальной экономики Республики Казахстан от 27 марта 2015 года № 255 "Об утверждении Правил предоставления прав на земельные участки под индивидуальное жилищное строительство"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31 июля 2018 года № 540 "Об утверждении Правил реализации построенного и (или) приобретенного у частных застройщиков жилья в рамках Государственной программы жилищного строительства "Нұрлы жер"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исполняющего обязанности Министра цифрового развития, инноваций и аэрокосмической промышленности Республики Казахстан от 31 января 2020 года № 39/НҚ "Об утверждении реестра государственных услуг"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А.Е.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информации и коммуникаций Республики Казахстан от 3 июля 2018 года № 304 "Об утверждении Типовой архитектуры "электронного акимата"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А.Е.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30 декабря 2015 года № 1279 "Об утверждении Методики оценки эффективности деятельности государственных органов по применению информационно-коммуникационных технологий"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А.Е.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финансирования строительства, реконструкции объектов среднего образования за счет бюджетных средств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22 января 2016 года № 66 "Об утверждении Правил распределения мест в общежитиях организаций образования"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образования и науки Республики Казахстан от 11 июля 2017 года № 324 "Об утверждении Правил организации учета детей дошкольного и школьного возраста до получения ими среднего образования"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образования и науки Республики Казахстан от 27 декабря 2007 года № 661 "Об утверждении Правил организации международного сотрудничества, осуществляемого организациями образования"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28 сентября 2010 года № 468 "Об утверждении Правил получения предшкольного, начального, основного среднего и общего среднего образования иностранцами и лицами без гражданства, постоянно проживающими в Республике Казахстан"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18 октября 2018 года № 578 "Об утверждении Типовых правил приема на обучение в организации образования, реализующие образовательные программы технического и профессионального, послесреднего образования"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28 апреля 2016 года № 303 "Об утверждении минимального социального стандарта высшего образования, получаемого на конкурсной основе"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26 ноября 2018 года № 646 "Об утверждении Правил организации и финансирования подготовки кадров с техническим и профессиональным образованием, краткосрочного профессионального обучения, по проекту "Мәңгілік ел жастары – индустрияға!" ("Серпін"), переподготовки трудовых ресурсов и сокращаемых работников, подготовки квалифицированных кадров по востребованным специальностям на рынке труда в рамках проекта "Жас маман" по принципу "100/200", а также обучения основам предпринимательства в организациях технического и профессионального, послесреднего образования, высшего и (или) послевузовского образования"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27 декабря 2012 года № 570 "Об утверждении форм административных данных в рамках образовательного мониторинга"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31 октября 2017 года № 553 "Об утверждении типовых учебных программ и типовых учебных планов по специальностям технического и профессионального образования"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21 июня 2018 года № 617 "Об утверждении формы декларации об активах и обязательствах физического лица и Правил ее составления"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20 февраля 2015 года № 108 "Об утверждении Инструкции по составлению сведений о сети, штатах, контингентах"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председателя Комитета по статистике Министерства национальной экономики Республики Казахстан от 30 декабря 2015 года № 227 "Об утверждении статистических форм ведомственных статистических наблюдений и инструкций по их заполнению, разработанных Министерством здравоохранения и социального развития Республики Казахстан"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руководителя Бюро национальной статистики Агентства по стратегическому планированию и реформам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Айдапкелов Н.С.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Комитета по статистике Министерства национальной экономики Республики Казахстан от 3 августа 2017 года № 112 "Об утверждении Методики по формированию показателей, отражающих трудовую миграцию по итогам общегосударственного статистического наблюдения "Анкета выборочного обследования занятости населения"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Комитета по статистике Министерства национальной экономики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Иргалиев А.А.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Комитета по статистике Министерства национальной экономики Республики Казахстан от 7 сентября 2020 года № 34 "Об утверждении статистических форм общегосударственных статистических наблюдений по статистике труда и занятости и инструкций по их заполнению"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руководителя Бюро национальной статистики Агентства по стратегическому планированию и реформам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Айдапкелов Н.С.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экономики и бюджетного планирования Республики Казахстан от 7 марта 2014 года № 75 "Об утверждении квалификационных требований к категориям административных государственных должностей корпуса "Б" Министерства экономики и бюджетного планирования Республики Казахстан"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Джумабеков А.Д.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28 августа 2018 года № 1315 "Об утверждении Правил внесения сведений и их изменений в Государственный реестр прав на объекты, охраняемые авторским правом, и формы свидетельства, подтверждающего внесение в него сведений, и их изменений"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А.Е.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28 сентября 2018 года № 1463 "Об утверждении правил учета гарантированной государством юридической помощи в виде правового консультирования, оказанной адвокатом"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 А.К.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27 сентября 2018 года № 1453 "Об утверждении формы соглашения об оказании гарантированной государством юридической помощи"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 А.К.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25 февраля 2015 года № 114 "Об утверждении перечня документов, подтверждающих права лиц на получение гарантированной государством юридической помощи"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 А.К.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Республики Казахстан – Министра сельского хозяйства Республики Казахстан от 30 января 2019 года № 41 "Об утверждении типового договора временного возмездного землепользования (аренды) земельного участка сельскохозяйственного назначения для ведения крестьянского или фермерского хозяйства, сельскохозяйственного производства"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А.С.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195.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иностранных дел Республики Казахстан от 24 ноября 2016 года № 11-1-2/555 и Министра внутренних дел Республики Казахстан от 28 ноября 2016 года № 1100 "Об утверждении Правил оформления приглашений, согласования приглашений на въезд иностранцев и лиц без гражданства в Республику Казахстан, выдачи, аннулирования, восстановления виз Республики Казахстан, а также продления и сокращения сроков их действия"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иностранных дел Республики Казахстан и Министра внутренних дел Республики Казахстан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Ш.Ш., Кожаев М.Ш.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МЮ – Министерство юстиции Республики Казахстан; 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Казахстан;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– Генеральная прокуратура Республики Казахстан;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Казахстан;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Казахстан;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Казахстан;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Казахстан;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– Министерство обороны Республики Казахстан;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МТИ – Министерство торговли и интеграции Республики Казахстан;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Казахстан;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– Национальный Банк Республики Казахстан;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БНС АСПР – Бюро национальной статистики Агентства по стратегическому планированию и реформам Республики Казахстан;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Казахстан;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Казахстан;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Казахстан;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срок принятия НПА в течение двух месяцев после подписания Закона Республики Казахстан "О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климата".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