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816e" w14:textId="18b8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25 декабря 2020 года "О внесении изменений и дополнений в Бюджетный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17 февраля 2021 года № 32-р.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2020 года "О внесении изменений и дополнений в Бюджетный кодекс Республики Казахстан"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 проинформировать Министерство национальной экономики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 № 32-р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25 декабря 2020 года "О внесении изменений и дополнений в Бюджетный кодекс 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28.02.2022 </w:t>
      </w:r>
      <w:r>
        <w:rPr>
          <w:rFonts w:ascii="Times New Roman"/>
          <w:b w:val="false"/>
          <w:i w:val="false"/>
          <w:color w:val="ff0000"/>
          <w:sz w:val="28"/>
        </w:rPr>
        <w:t>№ 38-р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распределения резерва на инициативы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М.Б.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августа 2017 года № 502 "Об утверждении Правил разработки проекта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января 2018 года № 10 "О Республиканской бюджетной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распоряжением Премьер-Министра РК от 28.02.2022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ведомственной бюджетной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первых руководителей центральных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стоимости исследований, консалтинговых услуг и государственного задания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первых руководителей центральных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экономического эффекта от бюджетных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первых руководителей центральных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октября 2014 года № 470 "Об утверждении Правил разработки проектов местных бюджетов"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ноября 2014 года № 511 "Об утверждении Правил составления и представления бюджетной заявки"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Шолпанкулов Б.Ш.,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Юсупов М.Б.,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195 "Об утверждении Правил разработки и утверждения (переутверждения) бюджетных программ (подпрограмм) и требований к их содержанию"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 Б.Ш.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8 января 2015 года № 9 "Об утверждении Правил и сроков разработки прогноза социально-экономического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и дополнения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Шолпанкулов Б.Ш.,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Алпысов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8 февраля 2018 года № 140 "Об утверждении Правил определения лимитов расходов администраторов бюджетных программ, лимитов на новые инициативы"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19 февраля 2018 года № 64 "О некоторых вопросах Системы государственного планирования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 М.Б.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– центральные государственные органы.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