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8108" w14:textId="3408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Конституционного закона Республики Казахстан от 30 декабря 2020 года "О внесении изменений в Конституционный закон Республики Казахстан "О Правительстве Республики Казахстан" и Закона Республики Казахстан от 30 декабря 2020 года "О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"Казахстан в новой реальности: время действий"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Републики Казахстан от 22 февраля 2021 года № 36-р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2020 года "О внесении изменений в Конституционный закон Республики Казахстан "О Правительстве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2020 года "О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"Казахстан в новой реальности: время действий"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органам Республики Казахстан принять соответствующие правовые акты согласно перечню и проинформировать Агентство Республики Казахстан по делам государственной службы о принятых мерах в установленный перечнем срок.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делам государственной службы (по согласованию):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 соответствующего правового акта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2021 года № 36-р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необходимо в целях реализации Конституционного закона Республики Казахстан от 30 декабря 2020 года "О внесении изменений в Конституционный закон Республики Казахстан "О Правительстве Республики Казахстан" и Закона Республики Казахстан от 30 декабря 2020 года "О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"Казахстан в новой реальности: время действий"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624"/>
        <w:gridCol w:w="716"/>
        <w:gridCol w:w="346"/>
        <w:gridCol w:w="641"/>
        <w:gridCol w:w="59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принятие правовых актов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 и распоряжения Премьер-Министра Республики Казахстан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М.Е.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иностранных дел Республики Казахстан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иностранных дел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9 апреля 2013 года № 08-1-1-1/114 "Об утверждении правил использования средств, предусмотренных в республиканском бюджете по программе "Заграничные командировки" и специфики 162 программ "Услуги по координации внешнеполитической деятельности", "Делимитация и демаркация Государственной границы" и "Обеспечение специальной, инженерно-технической и физической защиты дипломатических представительств за рубежом", в целях командирования уполномоченных лиц за пределы территории Республики Казахстан" и от 28 февраля 2017 года № 11-1-2/66 "Об утверждении Правил распределения распределяемой бюджетной программы "Представительские затраты"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иностранных дел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образования и науки Республики Казахстан от 8 августа 2013 года № 324 "Об утверждении отраслевой системы поощрения Министерства образования и науки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декабря 2018 года № 571 "Об утверждении Правил применения поощрений государственных служащих Министерства труда и социальной защиты населения Республики Казахстан"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25 декабря 2015 года № 1017 "Об утверждении Правил поступления на гражданскую службу и проведения конкурса на занятие вакантной должности гражданского служащего"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ответственного секретаря Министра труда и социальной защиты населения Республики Казахстан от 25 сентября 2019 года № 514 "Об утверждении квалификационных требований к административным государственным должностям корпуса "Б" Министерства труда и социальной защиты населения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аппарата Министерства труда и социальной защиты населения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Председателя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М.Е.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28 марта 2018 года № 71"Об утверждении Методики оценки деятельности административных государственных служащих корпуса "Б" Министерства культуры и спорта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27 июня 2016 года № 181 "Об утверждении Инструкции об отраслевой системе поощрения"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приказы Министра энергетики Республики Казахстан от 22 октября 2014 года № 68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формирования плана поставки сжиженного нефтяного газа на внутренний рынок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14 сентября 2018 года № 372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 положения о комиссии по формированию сводных заявок на поставку сжиженного нефтяного газа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Ж.Г.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27 ноября 2014 года № 153 "О некоторых вопросах аккредитации газосетевых организаций"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Ж.Г.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К.Б.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Ж.Г.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внесении изменений в приказ Министра цифрового развития, инноваций и аэрокосмической промышленности Республики Казахстан от 3 февраля 2020 года № 40/НҚ "Об утверждении Правил применения поощрения государственных служащих Министерства цифрового развития, инноваций и аэрокосмической промышленности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здравоохранения Республики Казахстан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Нусупова А.Б.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11 декабря 2015 года № 648 "Об утверждении Правил осуществления государственных закупок"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- Министра финансов Республики Казахстан от 31 октября 2019 года № 1199 "Об утверждении натуральных норм обеспечения канцелярскими принадлежностями и другими расходными материалами работников системы Министерства финансов Республики Казахстан"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- Министра финансов Республики Казахстан от 27 мая 2019 года № 492 "Об утверждении Правил составления прогнозной консолидированной финансовой отчетности администратора бюджетных программ"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некоторые приказы Министра финансов Республики Казахстан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2016 года № 629 "Об утверждении Инструкции по проведению бюджетного мониторинга"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марта 2015 года № 227 "Об утверждении Правил реализации или использования имущества,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государству"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марта 2015 года № 236 "Об утверждении Правил разработки и выполнения государственного задания"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17 марта 2015 года № 179 "Об утверждении натуральных норм обеспечения государственных органов служебными и дежурными автомобилями, телефонной связью, офисной мебелью и площадями для размещения аппарата государственных органов"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24 ноября 2014 года № 511 "Об утверждении Правил составления и представления бюджетной заявки"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сельского хозяйства Республики Казахстан от 31 июля 2015 года № 16-05/715 "Об утверждении положения о Комитете ветеринарного контроля и надзора Министерства сельского хозяйства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Даирбеков Н.С.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 февраля 2020 года № 7 "Об утверждении Правил разработки, реализации, проведения мониторинга и контроля за реализацией операционного плана"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М.Б.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15 марта 2018 года № 108 "Об утверждении Методики расчета размера бонусов"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27 февраля 2017 года № 84 "Об утверждении Методики по проведению отраслевых (ведомственных) функциональных обзоров деятельности государственных органов" 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национальной экономики Республики Казахстан от 25 мая 2016 года № 127-нқ "Об утверждении Правил применения поощрения государственных служащих Министерства национальной экономики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строительства и жилищно-коммунального хозяйства от 7 июня 2012 года № 237 "Об утверждении Типового положения о жилищных комиссиях местных исполнительных органов, государственных предприятий, государственных учреждений"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августа 2017 года № 597 "Об утверждении Правил применения поощрения государственных служащих Министерства по инвестициям и развитию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августа 2017 года № 598 "Об утверждении Правил выдачи служебного удостоверения Министерства по инвестициям и развитию Республики Казахстан и его описания"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30 января 2019 года № 55 "Об утверждении Положения республиканского государственного учреждения "Комитет по делам строительства и жилищно-коммунального хозяйства Министерства индустрии и инфраструктурного развития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индустрии и инфраструктурного развития Республики Казахстан от 31 января 2019 года № 58 "Об утверждении положений республиканского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11 февраля 2019 года № 70 "Об утверждении Положений государственных учреждений "Комитет гражданской авиации Министерства индустрии и инфраструктурного развития Республики Казахстан" и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11 февраля 2019 года № 71 "Об утверждении положения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индустрии и инфраструктурного развития Республики Казахстан от 28 октября 2020 года № 561 "Об утверждении Положения Республиканского государственного учреждения "Комитет индустриального развития Министерства индустрии и инфраструктурного развития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юстиции Республики Казахстан от 23 июля 2018 года № 1140 "Об утверждении Правил применения поощрений государственных служащих Министерства юстиции Республики Казахстан"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