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6150" w14:textId="8016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декабря 2020 года "О внесении дополнений в Закон Республики Казахстан "О зерне"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февраля 2021 года № 38-р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2020 года "О внесении дополнений в Закон Республики Казахстан "О зерне"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законодательством Республики Казахстан порядке внести на утверждение в Правительство Республики Казахстан проект правового 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не позднее месячного срока со дня принятия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38-р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21 декабря 2020 года "О внесении дополнений в Закон Республики Казахстан "О зерне"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336"/>
        <w:gridCol w:w="1000"/>
        <w:gridCol w:w="877"/>
        <w:gridCol w:w="1754"/>
        <w:gridCol w:w="1788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постановление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по зерновому рынку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2021 года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управлению резервным запасом зерна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