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0999" w14:textId="2c20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Аналитического совета по участию Республики Казахстан в Евразийском экономическом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октября 2021 года № 169-р.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Правительстве Республики Казахстан":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Аналитический совет по участию Республики Казахстан в Евразийском экономическом союзе (далее - Совет)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2021 года № 169-р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Аналитическом совете по участию Республики Казахстан в Евразийском экономическом союзе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Аналитический совет по участию Республики Казахстан в Евразийском экономическом союзе (далее - Совет) создается в целях проактивной защиты и продвижения национальных экономических интересов Республики Казахстан в рамках Евразийского экономического союза (далее - ЕАЭС).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является консультативно-совещательным органом при Правительстве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своей деятельности Совет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нормативными правовыми актами Республики Казахстан, международными договорами Республики Казахстан, а также настоящим Положением.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Заседания Совета проводятся по мере необходимости, но не реже одного раза в год.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Рабочим органом Совета является Министерство торговли и интеграции Республики Казахстан.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Совета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Задачей Совета является выработка предложений по вопросам, носящим стратегический характер в рамках участия Республики Казахстан в ЕАЭС, а именно: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передаче национальных полномочий в компетенцию наднационального органа (Евразийская экономическая комиссия);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углублению и/или расширению интеграционных процессов;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иным вопросам, выходящим за рамки правовой базы ЕАЭС.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и порядок деятельности Совета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работы Совета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распоряжения Премьер-Министра РК от 28.11.2023 </w:t>
      </w:r>
      <w:r>
        <w:rPr>
          <w:rFonts w:ascii="Times New Roman"/>
          <w:b w:val="false"/>
          <w:i w:val="false"/>
          <w:color w:val="000000"/>
          <w:sz w:val="28"/>
        </w:rPr>
        <w:t>№ 187-р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Вынесение государственными органами инициативных предложений на заседание Совета, касающихся их дальнейшего рассмотрения на заседаниях Евразийской экономической комиссии,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 формирования позиции Правительства Республики Казахстан по вопросам участия в Евразийском экономическом союзе, а также взаимодействия центральных исполнительных органов, государственных органов, непосредственно подчиненных и подотчетных Президенту Республики Казахстан, субъектов квазигосударственного сектора и Национальной палаты предпринимателей Республики Казахстан с Евразийской экономической комиссией, утвержденными постановлением Правительства Республики Казахстан от 4 октября 2021 года № 703.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постановления Правительства РК от 29.04.2022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октября2021 года №169-р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Аналитического совета по участию Республики Казахстан в Евразийском экономическом союзе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постановлениями Правительства РК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28.11.2023 </w:t>
      </w:r>
      <w:r>
        <w:rPr>
          <w:rFonts w:ascii="Times New Roman"/>
          <w:b w:val="false"/>
          <w:i w:val="false"/>
          <w:color w:val="ff0000"/>
          <w:sz w:val="28"/>
        </w:rPr>
        <w:t>№ 187-р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сопредседатель</w:t>
      </w:r>
    </w:p>
    <w:bookmarkEnd w:id="19"/>
    <w:bookmarkStart w:name="z10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Помощник Президента Республики Казахстан по экономическим вопросам, сопредседатель (по согласованию) </w:t>
      </w:r>
    </w:p>
    <w:bookmarkEnd w:id="20"/>
    <w:bookmarkStart w:name="z10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торговли и интеграции Республики Казахстан, заместитель председателей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экономической интеграции Министерства торговли и интеграции Республики Казахстан, секретарь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постоянные члены - заместители первых руководителей государственных органов: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по стратегическому планированию и реформам Республики Казахстан (по согласованию)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 (по согласованию)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торговли и интеграции Республики Казахстан Министерство иностранных дел Республики Казахстан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Администрации Президента Республики Казахстан (Аналитический отдел Совета Безопасности, Ситуационный центр Совета Безопасности, Отдел социально-экономической политики, Отдел внешней политики)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стратегических разработок и анализа) (по согласованию)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непостоянные члены - заместители первых руководителей государственных органов: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по защите и развитию конкуренции Республики Казахстан (по согласованию)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по регулированию и развитию финансового рынка Республики Казахстан (по согласованию)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Республики Казахстан (по согласованию) </w:t>
      </w:r>
    </w:p>
    <w:bookmarkEnd w:id="30"/>
    <w:bookmarkStart w:name="z10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транспорта Республики Казахстан </w:t>
      </w:r>
    </w:p>
    <w:bookmarkEnd w:id="31"/>
    <w:bookmarkStart w:name="z10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промышленности и строительства Республики Казахстан</w:t>
      </w:r>
    </w:p>
    <w:bookmarkEnd w:id="32"/>
    <w:bookmarkStart w:name="z10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водных ресурсов и ирригации Республики Казахстан</w:t>
      </w:r>
    </w:p>
    <w:bookmarkEnd w:id="33"/>
    <w:bookmarkStart w:name="z10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по чрезвычайным ситуациям Республики Казахстан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национальной экономики Республики Казахстан Министерство сельского хозяйства Республики Казахстан Министерство цифрового развития, инноваций и аэрокосмической промышленности Республики Казахстан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 Республики Казахстан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</w:t>
      </w:r>
    </w:p>
    <w:bookmarkEnd w:id="38"/>
    <w:bookmarkStart w:name="z10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39"/>
    <w:bookmarkStart w:name="z10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туризма и спорта Республики Казахстан</w:t>
      </w:r>
    </w:p>
    <w:bookmarkEnd w:id="40"/>
    <w:bookmarkStart w:name="z10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науки и высшего образования Республики Казахстан</w:t>
      </w:r>
    </w:p>
    <w:bookmarkEnd w:id="41"/>
    <w:bookmarkStart w:name="z10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</w:t>
      </w:r>
    </w:p>
    <w:bookmarkEnd w:id="42"/>
    <w:bookmarkStart w:name="z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 защиты населения Республики Казахстан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экологии и природных ресурсов Республики Казахстан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энергетики Республики Казахстан Министерство юстиции Республики Казахстан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